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3" w:type="pct"/>
        <w:tblLook w:val="01E0" w:firstRow="1" w:lastRow="1" w:firstColumn="1" w:lastColumn="1" w:noHBand="0" w:noVBand="0"/>
      </w:tblPr>
      <w:tblGrid>
        <w:gridCol w:w="104"/>
        <w:gridCol w:w="1610"/>
        <w:gridCol w:w="8058"/>
      </w:tblGrid>
      <w:tr w:rsidR="000472BA" w:rsidRPr="00E26AEC" w14:paraId="7B55E805" w14:textId="77777777" w:rsidTr="00E43F43">
        <w:trPr>
          <w:trHeight w:val="4033"/>
        </w:trPr>
        <w:tc>
          <w:tcPr>
            <w:tcW w:w="5000" w:type="pct"/>
            <w:gridSpan w:val="3"/>
          </w:tcPr>
          <w:p w14:paraId="550D53D5" w14:textId="77777777" w:rsidR="000472BA" w:rsidRPr="00E26AEC" w:rsidRDefault="000472BA" w:rsidP="00E43F43">
            <w:pPr>
              <w:keepNext/>
              <w:spacing w:before="0" w:after="0"/>
              <w:rPr>
                <w:rFonts w:ascii="Consolas" w:eastAsia="Times New Roman" w:hAnsi="Consolas" w:cs="Times New Roman"/>
                <w:b/>
                <w:caps/>
                <w:sz w:val="84"/>
                <w:szCs w:val="84"/>
                <w:lang w:eastAsia="en-AU"/>
              </w:rPr>
            </w:pPr>
            <w:bookmarkStart w:id="0" w:name="_GoBack"/>
            <w:bookmarkEnd w:id="0"/>
            <w:r w:rsidRPr="00E26AEC">
              <w:rPr>
                <w:rFonts w:ascii="Consolas" w:eastAsia="Times New Roman" w:hAnsi="Consolas" w:cs="Times New Roman"/>
                <w:caps/>
                <w:sz w:val="84"/>
                <w:szCs w:val="84"/>
                <w:lang w:eastAsia="en-AU"/>
              </w:rPr>
              <w:t>National partnership ON DISABIL</w:t>
            </w:r>
            <w:r>
              <w:rPr>
                <w:rFonts w:ascii="Consolas" w:eastAsia="Times New Roman" w:hAnsi="Consolas" w:cs="Times New Roman"/>
                <w:caps/>
                <w:sz w:val="84"/>
                <w:szCs w:val="84"/>
                <w:lang w:eastAsia="en-AU"/>
              </w:rPr>
              <w:t>ITYCARE AUSTRALIA FUND PaymentS</w:t>
            </w:r>
          </w:p>
        </w:tc>
      </w:tr>
      <w:tr w:rsidR="000472BA" w:rsidRPr="00E26AEC" w14:paraId="5211331D" w14:textId="77777777" w:rsidTr="00E43F43">
        <w:trPr>
          <w:gridBefore w:val="1"/>
          <w:wBefore w:w="53" w:type="pct"/>
          <w:trHeight w:val="648"/>
        </w:trPr>
        <w:tc>
          <w:tcPr>
            <w:tcW w:w="4947" w:type="pct"/>
            <w:gridSpan w:val="2"/>
          </w:tcPr>
          <w:p w14:paraId="29B2F942" w14:textId="77777777" w:rsidR="000472BA" w:rsidRPr="00E26AEC" w:rsidRDefault="000472BA" w:rsidP="00E43F43">
            <w:pPr>
              <w:ind w:left="1560"/>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An agreement between</w:t>
            </w:r>
          </w:p>
        </w:tc>
      </w:tr>
      <w:tr w:rsidR="000472BA" w:rsidRPr="00E26AEC" w14:paraId="00F71FAD" w14:textId="77777777" w:rsidTr="00E43F43">
        <w:trPr>
          <w:gridBefore w:val="1"/>
          <w:wBefore w:w="53" w:type="pct"/>
          <w:trHeight w:val="1133"/>
        </w:trPr>
        <w:tc>
          <w:tcPr>
            <w:tcW w:w="824" w:type="pct"/>
          </w:tcPr>
          <w:p w14:paraId="78E2CD14" w14:textId="77777777" w:rsidR="000472BA" w:rsidRPr="00E26AEC" w:rsidRDefault="000472BA" w:rsidP="00E43F43">
            <w:pPr>
              <w:ind w:left="522"/>
              <w:rPr>
                <w:rFonts w:ascii="Consolas" w:eastAsia="Times New Roman" w:hAnsi="Consolas" w:cs="Times New Roman"/>
                <w:sz w:val="30"/>
                <w:szCs w:val="32"/>
                <w:lang w:eastAsia="ja-JP"/>
              </w:rPr>
            </w:pPr>
          </w:p>
        </w:tc>
        <w:tc>
          <w:tcPr>
            <w:tcW w:w="4123" w:type="pct"/>
          </w:tcPr>
          <w:p w14:paraId="2FE26789" w14:textId="77777777" w:rsidR="000472BA" w:rsidRPr="00E26AEC" w:rsidRDefault="000472BA" w:rsidP="00E43F43">
            <w:pPr>
              <w:tabs>
                <w:tab w:val="num" w:pos="567"/>
              </w:tabs>
              <w:ind w:left="567" w:hanging="567"/>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 xml:space="preserve">the </w:t>
            </w:r>
            <w:r w:rsidRPr="00E26AEC">
              <w:rPr>
                <w:rFonts w:ascii="Consolas" w:eastAsia="Times New Roman" w:hAnsi="Consolas" w:cs="Times New Roman"/>
                <w:b/>
                <w:sz w:val="30"/>
                <w:szCs w:val="32"/>
                <w:lang w:eastAsia="ja-JP"/>
              </w:rPr>
              <w:t>Commonwealth of Australia</w:t>
            </w:r>
            <w:r w:rsidRPr="00E26AEC">
              <w:rPr>
                <w:rFonts w:ascii="Consolas" w:eastAsia="Times New Roman" w:hAnsi="Consolas" w:cs="Times New Roman"/>
                <w:sz w:val="30"/>
                <w:szCs w:val="32"/>
                <w:lang w:eastAsia="ja-JP"/>
              </w:rPr>
              <w:t xml:space="preserve"> and</w:t>
            </w:r>
          </w:p>
          <w:p w14:paraId="1BAAC292" w14:textId="77777777" w:rsidR="000472BA" w:rsidRPr="00E26AEC" w:rsidRDefault="000472BA" w:rsidP="00E43F43">
            <w:pPr>
              <w:tabs>
                <w:tab w:val="num" w:pos="567"/>
              </w:tabs>
              <w:ind w:left="567" w:hanging="567"/>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 xml:space="preserve">the </w:t>
            </w:r>
            <w:r w:rsidRPr="00E26AEC">
              <w:rPr>
                <w:rFonts w:ascii="Consolas" w:eastAsia="Times New Roman" w:hAnsi="Consolas" w:cs="Times New Roman"/>
                <w:b/>
                <w:sz w:val="30"/>
                <w:szCs w:val="32"/>
                <w:lang w:eastAsia="ja-JP"/>
              </w:rPr>
              <w:t>States and Territories</w:t>
            </w:r>
            <w:r w:rsidRPr="00E26AEC">
              <w:rPr>
                <w:rFonts w:ascii="Consolas" w:eastAsia="Times New Roman" w:hAnsi="Consolas" w:cs="Times New Roman"/>
                <w:sz w:val="30"/>
                <w:szCs w:val="32"/>
                <w:lang w:eastAsia="ja-JP"/>
              </w:rPr>
              <w:t>, being:</w:t>
            </w:r>
          </w:p>
        </w:tc>
      </w:tr>
      <w:tr w:rsidR="000472BA" w:rsidRPr="00E26AEC" w14:paraId="36277A9C" w14:textId="77777777" w:rsidTr="00E43F43">
        <w:trPr>
          <w:gridBefore w:val="1"/>
          <w:wBefore w:w="53" w:type="pct"/>
          <w:trHeight w:val="4046"/>
        </w:trPr>
        <w:tc>
          <w:tcPr>
            <w:tcW w:w="824" w:type="pct"/>
          </w:tcPr>
          <w:p w14:paraId="2386F203"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3"/>
                <w:szCs w:val="20"/>
                <w:lang w:eastAsia="en-AU"/>
              </w:rPr>
            </w:pPr>
          </w:p>
        </w:tc>
        <w:tc>
          <w:tcPr>
            <w:tcW w:w="4123" w:type="pct"/>
          </w:tcPr>
          <w:p w14:paraId="0AFF1F7B"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New South Wales</w:t>
            </w:r>
          </w:p>
          <w:p w14:paraId="78676E1C"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Victoria</w:t>
            </w:r>
          </w:p>
          <w:p w14:paraId="32F8281D"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Queensland</w:t>
            </w:r>
          </w:p>
          <w:p w14:paraId="7527AD09"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Western Australia</w:t>
            </w:r>
          </w:p>
          <w:p w14:paraId="0E261D92"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South Australia</w:t>
            </w:r>
          </w:p>
          <w:p w14:paraId="674921B5"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Tasmania</w:t>
            </w:r>
          </w:p>
          <w:p w14:paraId="7B9F1B61" w14:textId="77777777" w:rsidR="000472BA" w:rsidRPr="00E26AEC" w:rsidRDefault="000472BA" w:rsidP="000472BA">
            <w:pPr>
              <w:numPr>
                <w:ilvl w:val="0"/>
                <w:numId w:val="13"/>
              </w:numPr>
              <w:rPr>
                <w:rFonts w:ascii="Consolas" w:eastAsia="Times New Roman" w:hAnsi="Consolas" w:cs="Times New Roman"/>
                <w:sz w:val="30"/>
                <w:szCs w:val="32"/>
                <w:lang w:eastAsia="ja-JP"/>
              </w:rPr>
            </w:pPr>
            <w:r w:rsidRPr="00E26AEC">
              <w:rPr>
                <w:rFonts w:ascii="Consolas" w:eastAsia="Times New Roman" w:hAnsi="Consolas" w:cs="Times New Roman"/>
                <w:sz w:val="30"/>
                <w:szCs w:val="32"/>
                <w:lang w:eastAsia="ja-JP"/>
              </w:rPr>
              <w:t>the Australian Capital Territory</w:t>
            </w:r>
          </w:p>
          <w:p w14:paraId="21EA5765" w14:textId="77777777" w:rsidR="000472BA" w:rsidRPr="00E26AEC" w:rsidRDefault="000472BA" w:rsidP="000472BA">
            <w:pPr>
              <w:numPr>
                <w:ilvl w:val="0"/>
                <w:numId w:val="13"/>
              </w:numPr>
              <w:spacing w:after="0"/>
              <w:rPr>
                <w:rFonts w:ascii="Consolas" w:eastAsia="Times New Roman" w:hAnsi="Consolas" w:cs="Times New Roman"/>
                <w:i/>
                <w:sz w:val="30"/>
                <w:szCs w:val="32"/>
                <w:lang w:eastAsia="ja-JP"/>
              </w:rPr>
            </w:pPr>
            <w:r w:rsidRPr="00E26AEC">
              <w:rPr>
                <w:rFonts w:ascii="Consolas" w:eastAsia="Times New Roman" w:hAnsi="Consolas" w:cs="Times New Roman"/>
                <w:sz w:val="30"/>
                <w:szCs w:val="32"/>
                <w:lang w:eastAsia="ja-JP"/>
              </w:rPr>
              <w:t>the Northern Territory</w:t>
            </w:r>
          </w:p>
        </w:tc>
      </w:tr>
      <w:tr w:rsidR="000472BA" w:rsidRPr="00E26AEC" w14:paraId="061644DD" w14:textId="77777777" w:rsidTr="00E43F43">
        <w:trPr>
          <w:gridBefore w:val="1"/>
          <w:wBefore w:w="53" w:type="pct"/>
          <w:trHeight w:val="522"/>
        </w:trPr>
        <w:tc>
          <w:tcPr>
            <w:tcW w:w="4947" w:type="pct"/>
            <w:gridSpan w:val="2"/>
          </w:tcPr>
          <w:p w14:paraId="23978000" w14:textId="77777777" w:rsidR="000472BA" w:rsidRPr="00E26AEC" w:rsidRDefault="000472BA" w:rsidP="00E43F43">
            <w:pPr>
              <w:spacing w:before="240" w:after="240"/>
              <w:jc w:val="both"/>
              <w:rPr>
                <w:rFonts w:ascii="Consolas" w:eastAsia="Times New Roman" w:hAnsi="Consolas" w:cs="Times New Roman"/>
                <w:sz w:val="20"/>
                <w:szCs w:val="26"/>
                <w:lang w:eastAsia="en-AU"/>
              </w:rPr>
            </w:pPr>
            <w:r w:rsidRPr="00E26AEC">
              <w:rPr>
                <w:rFonts w:ascii="Consolas" w:eastAsia="Times New Roman" w:hAnsi="Consolas" w:cs="Times New Roman"/>
                <w:sz w:val="20"/>
                <w:szCs w:val="26"/>
                <w:lang w:eastAsia="en-AU"/>
              </w:rPr>
              <w:t>This Agreement will contribute to the implementation of the National Disability Insurance Scheme.</w:t>
            </w:r>
          </w:p>
        </w:tc>
      </w:tr>
    </w:tbl>
    <w:p w14:paraId="1F5C82FE" w14:textId="77777777" w:rsidR="000472BA" w:rsidRDefault="000472BA" w:rsidP="000472BA">
      <w:pPr>
        <w:pStyle w:val="BodyText"/>
        <w:jc w:val="right"/>
        <w:rPr>
          <w:b/>
        </w:rPr>
      </w:pPr>
    </w:p>
    <w:p w14:paraId="3B1A004C" w14:textId="77777777" w:rsidR="000472BA" w:rsidRPr="00E26AEC" w:rsidRDefault="000472BA" w:rsidP="000472BA">
      <w:pPr>
        <w:pageBreakBefore/>
        <w:tabs>
          <w:tab w:val="center" w:pos="1313"/>
        </w:tabs>
        <w:spacing w:before="160" w:after="160" w:line="276" w:lineRule="auto"/>
        <w:rPr>
          <w:rFonts w:eastAsia="Arial" w:cs="Times New Roman"/>
          <w:b/>
          <w:sz w:val="48"/>
          <w:szCs w:val="20"/>
        </w:rPr>
      </w:pPr>
      <w:r w:rsidRPr="00E26AEC">
        <w:rPr>
          <w:rFonts w:eastAsia="Arial" w:cs="Times New Roman"/>
          <w:b/>
          <w:sz w:val="48"/>
          <w:szCs w:val="20"/>
        </w:rPr>
        <w:lastRenderedPageBreak/>
        <w:t>National Partnership</w:t>
      </w:r>
      <w:r w:rsidRPr="00E26AEC">
        <w:rPr>
          <w:rFonts w:eastAsia="Arial" w:cs="Times New Roman"/>
          <w:b/>
          <w:sz w:val="48"/>
          <w:szCs w:val="20"/>
        </w:rPr>
        <w:br/>
        <w:t>on DisabilityCare Australia Fund Payments</w:t>
      </w:r>
    </w:p>
    <w:p w14:paraId="6F8A3C06" w14:textId="77777777" w:rsidR="000472BA" w:rsidRPr="00E26AEC" w:rsidRDefault="000472BA" w:rsidP="000472BA">
      <w:pPr>
        <w:keepNext/>
        <w:keepLines/>
        <w:pBdr>
          <w:top w:val="single" w:sz="4" w:space="1" w:color="auto"/>
          <w:left w:val="single" w:sz="4" w:space="4" w:color="auto"/>
          <w:bottom w:val="single" w:sz="4" w:space="1" w:color="auto"/>
          <w:right w:val="single" w:sz="4" w:space="4" w:color="auto"/>
        </w:pBdr>
        <w:shd w:val="clear" w:color="auto" w:fill="ADDAFF"/>
        <w:tabs>
          <w:tab w:val="left" w:pos="567"/>
        </w:tabs>
        <w:spacing w:before="240" w:after="200"/>
        <w:ind w:left="709" w:hanging="709"/>
        <w:jc w:val="both"/>
        <w:outlineLvl w:val="0"/>
        <w:rPr>
          <w:rFonts w:eastAsia="MS PGothic" w:cs="Times New Roman"/>
          <w:bCs/>
          <w:sz w:val="28"/>
          <w:szCs w:val="28"/>
        </w:rPr>
      </w:pPr>
      <w:r w:rsidRPr="00E26AEC">
        <w:rPr>
          <w:rFonts w:eastAsia="MS PGothic" w:cs="Times New Roman"/>
          <w:b/>
          <w:bCs/>
          <w:sz w:val="28"/>
          <w:szCs w:val="28"/>
        </w:rPr>
        <w:t xml:space="preserve">Overview </w:t>
      </w:r>
    </w:p>
    <w:p w14:paraId="252D98E9"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This National Partnership (the Agreement) is created subject to the provisions of the Intergovernmental Agreement on Federal Financial Relations (IGA FFR) and should be read in conjunction with that Agreement, which provide information in relation to performance reporting and payment arrangements under the IGA FFR</w:t>
      </w:r>
      <w:r>
        <w:rPr>
          <w:rFonts w:ascii="Corbel" w:eastAsia="Times New Roman" w:hAnsi="Corbel" w:cs="Times New Roman"/>
          <w:sz w:val="23"/>
          <w:szCs w:val="20"/>
          <w:lang w:eastAsia="en-AU"/>
        </w:rPr>
        <w:t xml:space="preserve">, and the </w:t>
      </w:r>
      <w:r w:rsidRPr="00CB0EBF">
        <w:rPr>
          <w:rFonts w:ascii="Corbel" w:eastAsia="Times New Roman" w:hAnsi="Corbel" w:cs="Times New Roman"/>
          <w:i/>
          <w:sz w:val="23"/>
          <w:szCs w:val="20"/>
          <w:lang w:eastAsia="en-AU"/>
        </w:rPr>
        <w:t>National Partnership on DisabilityCare Australia Fund Payments: Initial payment</w:t>
      </w:r>
      <w:r w:rsidRPr="00E26AEC">
        <w:rPr>
          <w:rFonts w:ascii="Corbel" w:eastAsia="Times New Roman" w:hAnsi="Corbel" w:cs="Times New Roman"/>
          <w:sz w:val="23"/>
          <w:szCs w:val="20"/>
          <w:lang w:eastAsia="en-AU"/>
        </w:rPr>
        <w:t>.</w:t>
      </w:r>
    </w:p>
    <w:p w14:paraId="614FD751" w14:textId="77777777" w:rsidR="000472BA" w:rsidRPr="00E26AEC" w:rsidRDefault="000472BA" w:rsidP="000472BA">
      <w:pPr>
        <w:pBdr>
          <w:top w:val="single" w:sz="4" w:space="1" w:color="auto"/>
          <w:left w:val="single" w:sz="4" w:space="4" w:color="auto"/>
          <w:bottom w:val="single" w:sz="4" w:space="1" w:color="auto"/>
          <w:right w:val="single" w:sz="4" w:space="4" w:color="auto"/>
        </w:pBdr>
        <w:shd w:val="clear" w:color="auto" w:fill="ADDAFF"/>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Arial"/>
          <w:b/>
          <w:bCs/>
          <w:iCs/>
          <w:sz w:val="29"/>
          <w:szCs w:val="28"/>
          <w:lang w:eastAsia="en-AU"/>
        </w:rPr>
        <w:t>Purpose</w:t>
      </w:r>
    </w:p>
    <w:p w14:paraId="4F0432DD"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In entering this Agreement, the Commonwealth of Australia (the Commonwealth) and the States and Territories (the States) recognise that they have a mutual interest in facilitating the implementation of a sustainable National Disability Insurance Scheme (NDIS).</w:t>
      </w:r>
    </w:p>
    <w:p w14:paraId="6F202C76"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This Agreement will facilitate the payment of funds from the DisabilityCare Australia Fund (the Fund) by the Commonwealth to the States to reimburse them for expenditure incurred in relation to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xml:space="preserve">.  It meets the requirements of subsection 22(2) of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 xml:space="preserve"> that there be such an agreement between the Commonwealth and the States.</w:t>
      </w:r>
    </w:p>
    <w:p w14:paraId="4056A573"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This Agreement will be implemented consistent with NDIS full Scheme agreements, the Heads of Agreement for each State, bilateral agreements for transition of the NDIS to full Scheme with each State,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xml:space="preserve">, and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w:t>
      </w:r>
    </w:p>
    <w:p w14:paraId="57160CE9" w14:textId="77777777" w:rsidR="000472BA" w:rsidRPr="00E26AEC" w:rsidRDefault="000472BA" w:rsidP="000472BA">
      <w:pPr>
        <w:pBdr>
          <w:top w:val="single" w:sz="4" w:space="1" w:color="auto"/>
          <w:left w:val="single" w:sz="4" w:space="4" w:color="auto"/>
          <w:bottom w:val="single" w:sz="4" w:space="1" w:color="auto"/>
          <w:right w:val="single" w:sz="4" w:space="4" w:color="auto"/>
        </w:pBdr>
        <w:shd w:val="clear" w:color="auto" w:fill="ADDAFF"/>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Arial"/>
          <w:b/>
          <w:bCs/>
          <w:iCs/>
          <w:sz w:val="29"/>
          <w:szCs w:val="28"/>
          <w:lang w:eastAsia="en-AU"/>
        </w:rPr>
        <w:t>Reporting Arrangements</w:t>
      </w:r>
    </w:p>
    <w:p w14:paraId="03FA2236" w14:textId="77777777" w:rsidR="000472BA" w:rsidRPr="00E26AEC"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States will report against the agreed performance milestones during the operation of this Agreement, as set out in Part 4 – Performance Monitoring and Reporting.</w:t>
      </w:r>
    </w:p>
    <w:p w14:paraId="2DFF23BF" w14:textId="77777777" w:rsidR="000472BA" w:rsidRPr="00E26AEC" w:rsidRDefault="000472BA" w:rsidP="000472BA">
      <w:pPr>
        <w:pBdr>
          <w:top w:val="single" w:sz="4" w:space="1" w:color="auto"/>
          <w:left w:val="single" w:sz="4" w:space="4" w:color="auto"/>
          <w:bottom w:val="single" w:sz="4" w:space="1" w:color="auto"/>
          <w:right w:val="single" w:sz="4" w:space="4" w:color="auto"/>
        </w:pBdr>
        <w:shd w:val="clear" w:color="auto" w:fill="ADDAFF"/>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Arial"/>
          <w:b/>
          <w:bCs/>
          <w:iCs/>
          <w:sz w:val="29"/>
          <w:szCs w:val="28"/>
          <w:lang w:eastAsia="en-AU"/>
        </w:rPr>
        <w:t xml:space="preserve">Financial Arrangements </w:t>
      </w:r>
    </w:p>
    <w:p w14:paraId="300B1DB8" w14:textId="77777777" w:rsidR="000472BA" w:rsidRPr="003E2F54" w:rsidRDefault="000472BA" w:rsidP="000472BA">
      <w:pPr>
        <w:numPr>
          <w:ilvl w:val="0"/>
          <w:numId w:val="3"/>
        </w:numPr>
        <w:pBdr>
          <w:top w:val="single" w:sz="4" w:space="1" w:color="auto"/>
          <w:left w:val="single" w:sz="4" w:space="4" w:color="auto"/>
          <w:bottom w:val="single" w:sz="4" w:space="1" w:color="auto"/>
          <w:right w:val="single" w:sz="4" w:space="4" w:color="auto"/>
        </w:pBdr>
        <w:shd w:val="clear" w:color="auto" w:fill="ADDAFF"/>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will provide an estimated total financial contribution to the States of up to $9.5 billion (GST exclusive) in respect of this Agreement, as set out in Part 5 – Financial Arrangements.</w:t>
      </w:r>
    </w:p>
    <w:p w14:paraId="357FF2B0" w14:textId="77777777" w:rsidR="000472BA" w:rsidRPr="00E26AEC" w:rsidRDefault="000472BA" w:rsidP="000472BA">
      <w:pPr>
        <w:keepNext/>
        <w:keepLines/>
        <w:tabs>
          <w:tab w:val="left" w:pos="567"/>
        </w:tabs>
        <w:spacing w:before="240" w:after="200"/>
        <w:jc w:val="both"/>
        <w:outlineLvl w:val="0"/>
        <w:rPr>
          <w:rFonts w:eastAsia="MS PGothic" w:cs="Times New Roman"/>
          <w:b/>
          <w:bCs/>
          <w:sz w:val="28"/>
          <w:szCs w:val="28"/>
        </w:rPr>
      </w:pPr>
      <w:r>
        <w:rPr>
          <w:rFonts w:eastAsia="MS PGothic" w:cs="Times New Roman"/>
          <w:b/>
          <w:bCs/>
          <w:sz w:val="28"/>
          <w:szCs w:val="28"/>
        </w:rPr>
        <w:br w:type="page"/>
      </w:r>
      <w:r w:rsidRPr="00E26AEC">
        <w:rPr>
          <w:rFonts w:eastAsia="MS PGothic" w:cs="Times New Roman"/>
          <w:b/>
          <w:bCs/>
          <w:sz w:val="28"/>
          <w:szCs w:val="28"/>
        </w:rPr>
        <w:lastRenderedPageBreak/>
        <w:t>Part 1 — Formalities</w:t>
      </w:r>
    </w:p>
    <w:p w14:paraId="088E116C"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Parties to this Agreement</w:t>
      </w:r>
    </w:p>
    <w:p w14:paraId="4D3F1AA6"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This Agreement is between the Commonwealth and the States.</w:t>
      </w:r>
    </w:p>
    <w:p w14:paraId="08EE37E9"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Term of the Agreement</w:t>
      </w:r>
    </w:p>
    <w:p w14:paraId="35E3A4CF"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This Agreement will commence as soon as the Commonwealth and one other Party sign it and will expire on 31 December 2024, or on completion of final performance reporting and processing of final payments against milestones.  The Agreement may be terminated earlier as agreed in writing by the Parties.</w:t>
      </w:r>
    </w:p>
    <w:p w14:paraId="793677C1" w14:textId="77777777" w:rsidR="000472BA" w:rsidRPr="00E26AEC" w:rsidRDefault="000472BA" w:rsidP="000472BA">
      <w:pPr>
        <w:keepNext/>
        <w:keepLines/>
        <w:tabs>
          <w:tab w:val="left" w:pos="567"/>
        </w:tabs>
        <w:spacing w:before="100" w:after="200"/>
        <w:ind w:left="709" w:hanging="709"/>
        <w:jc w:val="both"/>
        <w:outlineLvl w:val="0"/>
        <w:rPr>
          <w:rFonts w:eastAsia="MS PGothic" w:cs="Times New Roman"/>
          <w:b/>
          <w:bCs/>
          <w:sz w:val="28"/>
          <w:szCs w:val="28"/>
        </w:rPr>
      </w:pPr>
      <w:r w:rsidRPr="00E26AEC">
        <w:rPr>
          <w:rFonts w:eastAsia="MS PGothic" w:cs="Times New Roman"/>
          <w:b/>
          <w:bCs/>
          <w:sz w:val="28"/>
          <w:szCs w:val="28"/>
        </w:rPr>
        <w:t>Part 2 — Objectives, Outcomes and Outputs</w:t>
      </w:r>
    </w:p>
    <w:p w14:paraId="399D3028"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Objective</w:t>
      </w:r>
    </w:p>
    <w:p w14:paraId="5E4D50E9"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objective of this Agreement is to support the implementation of a sustainable NDIS.</w:t>
      </w:r>
    </w:p>
    <w:p w14:paraId="5725E770"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Outcome</w:t>
      </w:r>
    </w:p>
    <w:p w14:paraId="642CA9FF"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This Agreement will support States to meet expenditure requirements incurred in relation to the </w:t>
      </w:r>
      <w:r w:rsidRPr="00E26AEC">
        <w:rPr>
          <w:rFonts w:ascii="Corbel" w:eastAsia="Times New Roman" w:hAnsi="Corbel" w:cs="Times New Roman"/>
          <w:i/>
          <w:sz w:val="23"/>
          <w:szCs w:val="20"/>
          <w:lang w:eastAsia="en-AU"/>
        </w:rPr>
        <w:t xml:space="preserve">National Disability Insurance Scheme Act 2013 </w:t>
      </w:r>
      <w:r w:rsidRPr="00E26AEC">
        <w:rPr>
          <w:rFonts w:ascii="Corbel" w:eastAsia="Times New Roman" w:hAnsi="Corbel" w:cs="Times New Roman"/>
          <w:sz w:val="23"/>
          <w:szCs w:val="20"/>
          <w:lang w:eastAsia="en-AU"/>
        </w:rPr>
        <w:t>for the period to 30 June 2024.</w:t>
      </w:r>
    </w:p>
    <w:p w14:paraId="20829493"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Outputs</w:t>
      </w:r>
    </w:p>
    <w:p w14:paraId="4C8A8552"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objective and outcome of this Agreement will be achieved by:</w:t>
      </w:r>
    </w:p>
    <w:p w14:paraId="79298449" w14:textId="77777777" w:rsidR="000472BA" w:rsidRPr="00E26AEC" w:rsidRDefault="000472BA" w:rsidP="000472BA">
      <w:pPr>
        <w:numPr>
          <w:ilvl w:val="0"/>
          <w:numId w:val="4"/>
        </w:numPr>
        <w:tabs>
          <w:tab w:val="num" w:pos="1134"/>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States meeting their expenditure requirements in accordance with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for the period to 30 June 2024</w:t>
      </w:r>
      <w:r w:rsidRPr="00E26AEC">
        <w:rPr>
          <w:rFonts w:ascii="Corbel" w:eastAsia="Times New Roman" w:hAnsi="Corbel" w:cs="Times New Roman"/>
          <w:i/>
          <w:sz w:val="23"/>
          <w:szCs w:val="20"/>
          <w:lang w:eastAsia="en-AU"/>
        </w:rPr>
        <w:t>;</w:t>
      </w:r>
      <w:r w:rsidRPr="00E26AEC">
        <w:rPr>
          <w:rFonts w:ascii="Corbel" w:eastAsia="Times New Roman" w:hAnsi="Corbel" w:cs="Times New Roman"/>
          <w:sz w:val="23"/>
          <w:szCs w:val="20"/>
          <w:lang w:eastAsia="en-AU"/>
        </w:rPr>
        <w:t xml:space="preserve"> and</w:t>
      </w:r>
    </w:p>
    <w:p w14:paraId="48C4DB21" w14:textId="77777777" w:rsidR="000472BA" w:rsidRPr="00E26AEC" w:rsidRDefault="000472BA" w:rsidP="000472BA">
      <w:pPr>
        <w:numPr>
          <w:ilvl w:val="0"/>
          <w:numId w:val="4"/>
        </w:numPr>
        <w:tabs>
          <w:tab w:val="num" w:pos="1134"/>
        </w:tabs>
        <w:spacing w:before="0" w:after="240" w:line="260" w:lineRule="exact"/>
        <w:ind w:left="1134" w:hanging="567"/>
        <w:jc w:val="both"/>
        <w:rPr>
          <w:rFonts w:ascii="Corbel" w:eastAsia="Times New Roman" w:hAnsi="Corbel" w:cs="Times New Roman"/>
          <w:sz w:val="23"/>
          <w:szCs w:val="20"/>
          <w:lang w:eastAsia="en-AU"/>
        </w:rPr>
      </w:pPr>
      <w:proofErr w:type="gramStart"/>
      <w:r w:rsidRPr="00E26AEC">
        <w:rPr>
          <w:rFonts w:ascii="Corbel" w:eastAsia="Times New Roman" w:hAnsi="Corbel" w:cs="Times New Roman"/>
          <w:sz w:val="23"/>
          <w:szCs w:val="20"/>
          <w:lang w:eastAsia="en-AU"/>
        </w:rPr>
        <w:t>the</w:t>
      </w:r>
      <w:proofErr w:type="gramEnd"/>
      <w:r w:rsidRPr="00E26AEC">
        <w:rPr>
          <w:rFonts w:ascii="Corbel" w:eastAsia="Times New Roman" w:hAnsi="Corbel" w:cs="Times New Roman"/>
          <w:sz w:val="23"/>
          <w:szCs w:val="20"/>
          <w:lang w:eastAsia="en-AU"/>
        </w:rPr>
        <w:t xml:space="preserve"> Commonwealth reimbursing the States in accordance with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w:t>
      </w:r>
    </w:p>
    <w:p w14:paraId="43176F82" w14:textId="77777777" w:rsidR="000472BA" w:rsidRPr="00E26AEC" w:rsidRDefault="000472BA" w:rsidP="000472BA">
      <w:pPr>
        <w:keepNext/>
        <w:keepLines/>
        <w:tabs>
          <w:tab w:val="left" w:pos="567"/>
        </w:tabs>
        <w:spacing w:before="240" w:after="200"/>
        <w:ind w:left="709" w:hanging="709"/>
        <w:jc w:val="both"/>
        <w:outlineLvl w:val="0"/>
        <w:rPr>
          <w:rFonts w:eastAsia="MS PGothic" w:cs="Times New Roman"/>
          <w:b/>
          <w:bCs/>
          <w:sz w:val="28"/>
          <w:szCs w:val="28"/>
        </w:rPr>
      </w:pPr>
      <w:r w:rsidRPr="00E26AEC">
        <w:rPr>
          <w:rFonts w:eastAsia="MS PGothic" w:cs="Times New Roman"/>
          <w:b/>
          <w:bCs/>
          <w:sz w:val="28"/>
          <w:szCs w:val="28"/>
        </w:rPr>
        <w:t>Part 3 — Roles and Responsibilities of Each Party</w:t>
      </w:r>
    </w:p>
    <w:p w14:paraId="751DA4FE"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To realise the objective and commitments in this Agreement, each Party has specific roles and responsibilities, as outlined below.</w:t>
      </w:r>
    </w:p>
    <w:p w14:paraId="0D4F8B27"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Role of the Commonwealth</w:t>
      </w:r>
    </w:p>
    <w:p w14:paraId="3F9A19C8"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agrees to be responsible for:</w:t>
      </w:r>
    </w:p>
    <w:p w14:paraId="15DBD37E" w14:textId="77777777" w:rsidR="000472BA" w:rsidRPr="00E26AEC" w:rsidRDefault="000472BA" w:rsidP="000472BA">
      <w:pPr>
        <w:numPr>
          <w:ilvl w:val="0"/>
          <w:numId w:val="9"/>
        </w:numPr>
        <w:tabs>
          <w:tab w:val="num" w:pos="1134"/>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providing a financial reimbursement to the States to support the implementation of this Agreement</w:t>
      </w:r>
      <w:r>
        <w:rPr>
          <w:rFonts w:ascii="Corbel" w:eastAsia="Times New Roman" w:hAnsi="Corbel" w:cs="Times New Roman"/>
          <w:sz w:val="23"/>
          <w:szCs w:val="20"/>
          <w:lang w:eastAsia="en-AU"/>
        </w:rPr>
        <w:t>,</w:t>
      </w:r>
      <w:r w:rsidRPr="00AB150A">
        <w:rPr>
          <w:rFonts w:ascii="Corbel" w:eastAsia="Times New Roman" w:hAnsi="Corbel" w:cs="Times New Roman"/>
          <w:sz w:val="23"/>
          <w:szCs w:val="20"/>
          <w:lang w:eastAsia="en-AU"/>
        </w:rPr>
        <w:t xml:space="preserve"> </w:t>
      </w:r>
      <w:r>
        <w:rPr>
          <w:rFonts w:ascii="Corbel" w:eastAsia="Times New Roman" w:hAnsi="Corbel" w:cs="Times New Roman"/>
          <w:sz w:val="23"/>
          <w:szCs w:val="20"/>
          <w:lang w:eastAsia="en-AU"/>
        </w:rPr>
        <w:t>as set out in the Schedules to this Agreement</w:t>
      </w:r>
      <w:r w:rsidRPr="00E26AEC">
        <w:rPr>
          <w:rFonts w:ascii="Corbel" w:eastAsia="Times New Roman" w:hAnsi="Corbel" w:cs="Times New Roman"/>
          <w:sz w:val="23"/>
          <w:szCs w:val="20"/>
          <w:lang w:eastAsia="en-AU"/>
        </w:rPr>
        <w:t>, by:</w:t>
      </w:r>
    </w:p>
    <w:p w14:paraId="2D4D4757" w14:textId="77777777" w:rsidR="000472BA" w:rsidRPr="00E26AEC" w:rsidRDefault="000472BA" w:rsidP="000472BA">
      <w:pPr>
        <w:numPr>
          <w:ilvl w:val="0"/>
          <w:numId w:val="10"/>
        </w:numPr>
        <w:tabs>
          <w:tab w:val="clear" w:pos="1571"/>
          <w:tab w:val="num" w:pos="1701"/>
        </w:tabs>
        <w:spacing w:before="0" w:after="240" w:line="260" w:lineRule="exact"/>
        <w:ind w:left="1701"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ensuring that the credits that flow into the Fund are consistent with section 13 of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w:t>
      </w:r>
    </w:p>
    <w:p w14:paraId="08B6A1C9" w14:textId="77777777" w:rsidR="000472BA" w:rsidRPr="00E26AEC" w:rsidRDefault="000472BA" w:rsidP="000472BA">
      <w:pPr>
        <w:numPr>
          <w:ilvl w:val="0"/>
          <w:numId w:val="10"/>
        </w:numPr>
        <w:tabs>
          <w:tab w:val="clear" w:pos="1571"/>
          <w:tab w:val="num" w:pos="1701"/>
        </w:tabs>
        <w:spacing w:before="0" w:after="240" w:line="260" w:lineRule="exact"/>
        <w:ind w:left="1701"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allocating a maximum allocation for each State within the Fund on the basis of population shares determined by 2011 Census data, as outlined in Table </w:t>
      </w:r>
      <w:r w:rsidR="003F5AFF">
        <w:rPr>
          <w:rFonts w:ascii="Corbel" w:eastAsia="Times New Roman" w:hAnsi="Corbel" w:cs="Times New Roman"/>
          <w:sz w:val="23"/>
          <w:szCs w:val="20"/>
          <w:lang w:eastAsia="en-AU"/>
        </w:rPr>
        <w:t>4</w:t>
      </w:r>
      <w:r w:rsidRPr="00E26AEC">
        <w:rPr>
          <w:rFonts w:ascii="Corbel" w:eastAsia="Times New Roman" w:hAnsi="Corbel" w:cs="Times New Roman"/>
          <w:sz w:val="23"/>
          <w:szCs w:val="20"/>
          <w:lang w:eastAsia="en-AU"/>
        </w:rPr>
        <w:t>;</w:t>
      </w:r>
    </w:p>
    <w:p w14:paraId="616952F1" w14:textId="77777777" w:rsidR="000472BA" w:rsidRPr="00E26AEC" w:rsidRDefault="000472BA" w:rsidP="000472BA">
      <w:pPr>
        <w:numPr>
          <w:ilvl w:val="0"/>
          <w:numId w:val="10"/>
        </w:numPr>
        <w:tabs>
          <w:tab w:val="clear" w:pos="1571"/>
          <w:tab w:val="num" w:pos="1701"/>
        </w:tabs>
        <w:spacing w:before="0" w:after="240" w:line="260" w:lineRule="exact"/>
        <w:ind w:left="1701"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making payments to the States from the Fund under the terms of this Agreement as determined under Part 5 – Financial Arrangements of this Agreement; and</w:t>
      </w:r>
    </w:p>
    <w:p w14:paraId="209FC6DD" w14:textId="77777777" w:rsidR="000472BA" w:rsidRPr="00E26AEC" w:rsidRDefault="000472BA" w:rsidP="000472BA">
      <w:pPr>
        <w:numPr>
          <w:ilvl w:val="0"/>
          <w:numId w:val="9"/>
        </w:numPr>
        <w:tabs>
          <w:tab w:val="num" w:pos="1134"/>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monitoring and assessing the performance in the delivery of services under this Agreement to ensure that outputs are delivered and outcomes are achieved within the agreed timeframe; and</w:t>
      </w:r>
    </w:p>
    <w:p w14:paraId="2C9CC190" w14:textId="77777777" w:rsidR="000472BA" w:rsidRPr="00E26AEC" w:rsidRDefault="000472BA" w:rsidP="000472BA">
      <w:pPr>
        <w:numPr>
          <w:ilvl w:val="0"/>
          <w:numId w:val="9"/>
        </w:numPr>
        <w:tabs>
          <w:tab w:val="num" w:pos="1134"/>
        </w:tabs>
        <w:spacing w:before="0" w:after="240" w:line="260" w:lineRule="exact"/>
        <w:ind w:left="1134" w:hanging="567"/>
        <w:jc w:val="both"/>
        <w:rPr>
          <w:rFonts w:ascii="Corbel" w:eastAsia="Times New Roman" w:hAnsi="Corbel" w:cs="Times New Roman"/>
          <w:sz w:val="23"/>
          <w:szCs w:val="20"/>
          <w:lang w:eastAsia="en-AU"/>
        </w:rPr>
      </w:pPr>
      <w:proofErr w:type="gramStart"/>
      <w:r w:rsidRPr="00E26AEC">
        <w:rPr>
          <w:rFonts w:ascii="Corbel" w:eastAsia="Times New Roman" w:hAnsi="Corbel" w:cs="Times New Roman"/>
          <w:sz w:val="23"/>
          <w:szCs w:val="20"/>
          <w:lang w:eastAsia="en-AU"/>
        </w:rPr>
        <w:t>working</w:t>
      </w:r>
      <w:proofErr w:type="gramEnd"/>
      <w:r w:rsidRPr="00E26AEC">
        <w:rPr>
          <w:rFonts w:ascii="Corbel" w:eastAsia="Times New Roman" w:hAnsi="Corbel" w:cs="Times New Roman"/>
          <w:sz w:val="23"/>
          <w:szCs w:val="20"/>
          <w:lang w:eastAsia="en-AU"/>
        </w:rPr>
        <w:t xml:space="preserve"> with the National Disability Insurance Agency (NDIA) to confirm States have paid their NDIS financial contributions, as per clause 17.</w:t>
      </w:r>
    </w:p>
    <w:p w14:paraId="14BA6A69"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Role of the States and Territories</w:t>
      </w:r>
    </w:p>
    <w:p w14:paraId="4E91015B"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States agree to be responsible for:</w:t>
      </w:r>
    </w:p>
    <w:p w14:paraId="2BEDD747" w14:textId="77777777" w:rsidR="000472BA" w:rsidRPr="00E26AEC" w:rsidRDefault="000472BA" w:rsidP="000472BA">
      <w:pPr>
        <w:numPr>
          <w:ilvl w:val="0"/>
          <w:numId w:val="5"/>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providing a financial contribution to support implementation of this Agreement; </w:t>
      </w:r>
    </w:p>
    <w:p w14:paraId="5E6882C0" w14:textId="77777777" w:rsidR="000472BA" w:rsidRPr="00E26AEC" w:rsidRDefault="000472BA" w:rsidP="000472BA">
      <w:pPr>
        <w:numPr>
          <w:ilvl w:val="0"/>
          <w:numId w:val="5"/>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all aspects of delivering on the outputs assigned to the States for implementation of this Agreement by paying NDIS financial contributions for 2014-15 to 2023-24 in accordance with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NDIS full Scheme agreements,</w:t>
      </w:r>
      <w:r w:rsidRPr="00E26AEC">
        <w:rPr>
          <w:rFonts w:ascii="Corbel" w:eastAsia="Times New Roman" w:hAnsi="Corbel" w:cs="Times New Roman"/>
          <w:i/>
          <w:sz w:val="23"/>
          <w:szCs w:val="20"/>
          <w:lang w:eastAsia="en-AU"/>
        </w:rPr>
        <w:t xml:space="preserve"> </w:t>
      </w:r>
      <w:r w:rsidRPr="00E26AEC">
        <w:rPr>
          <w:rFonts w:ascii="Corbel" w:eastAsia="Times New Roman" w:hAnsi="Corbel" w:cs="Times New Roman"/>
          <w:sz w:val="23"/>
          <w:szCs w:val="20"/>
          <w:lang w:eastAsia="en-AU"/>
        </w:rPr>
        <w:t>and active Heads of Agreement between the Commonwealth and State Governments on the NDIS and associated Bilateral Agreements for transition to the NDIS; and</w:t>
      </w:r>
    </w:p>
    <w:p w14:paraId="6A6CF649" w14:textId="77777777" w:rsidR="000472BA" w:rsidRPr="00E26AEC" w:rsidRDefault="000472BA" w:rsidP="000472BA">
      <w:pPr>
        <w:numPr>
          <w:ilvl w:val="0"/>
          <w:numId w:val="5"/>
        </w:numPr>
        <w:spacing w:before="0" w:after="240" w:line="260" w:lineRule="exact"/>
        <w:ind w:left="1134" w:hanging="567"/>
        <w:jc w:val="both"/>
        <w:rPr>
          <w:rFonts w:ascii="Corbel" w:eastAsia="Times New Roman" w:hAnsi="Corbel" w:cs="Times New Roman"/>
          <w:sz w:val="23"/>
          <w:szCs w:val="20"/>
          <w:lang w:eastAsia="en-AU"/>
        </w:rPr>
      </w:pPr>
      <w:proofErr w:type="gramStart"/>
      <w:r w:rsidRPr="00E26AEC">
        <w:rPr>
          <w:rFonts w:ascii="Corbel" w:eastAsia="Times New Roman" w:hAnsi="Corbel" w:cs="Times New Roman"/>
          <w:sz w:val="23"/>
          <w:szCs w:val="20"/>
          <w:lang w:eastAsia="en-AU"/>
        </w:rPr>
        <w:t>reporting</w:t>
      </w:r>
      <w:proofErr w:type="gramEnd"/>
      <w:r w:rsidRPr="00E26AEC">
        <w:rPr>
          <w:rFonts w:ascii="Corbel" w:eastAsia="Times New Roman" w:hAnsi="Corbel" w:cs="Times New Roman"/>
          <w:sz w:val="23"/>
          <w:szCs w:val="20"/>
          <w:lang w:eastAsia="en-AU"/>
        </w:rPr>
        <w:t xml:space="preserve"> on the delivery of outcomes and outputs as set out in Part 4 – Performance Monitoring and reporting.</w:t>
      </w:r>
    </w:p>
    <w:p w14:paraId="713135FE"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Shared roles and responsibilities</w:t>
      </w:r>
    </w:p>
    <w:p w14:paraId="07F14B8F"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and the States agree to be jointly responsible for:</w:t>
      </w:r>
    </w:p>
    <w:p w14:paraId="4EEC7135" w14:textId="77777777" w:rsidR="000472BA" w:rsidRPr="00E26AEC" w:rsidRDefault="000472BA" w:rsidP="000472BA">
      <w:pPr>
        <w:numPr>
          <w:ilvl w:val="0"/>
          <w:numId w:val="6"/>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participating in consultations as appropriate regarding the implementation of this Agreement; </w:t>
      </w:r>
    </w:p>
    <w:p w14:paraId="5FBFEA4D" w14:textId="77777777" w:rsidR="000472BA" w:rsidRPr="00E26AEC" w:rsidRDefault="000472BA" w:rsidP="000472BA">
      <w:pPr>
        <w:numPr>
          <w:ilvl w:val="0"/>
          <w:numId w:val="6"/>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negotiating new or revised Schedules to this Agreement; and</w:t>
      </w:r>
    </w:p>
    <w:p w14:paraId="608C62F6" w14:textId="77777777" w:rsidR="000472BA" w:rsidRPr="00E26AEC" w:rsidRDefault="000472BA" w:rsidP="000472BA">
      <w:pPr>
        <w:numPr>
          <w:ilvl w:val="0"/>
          <w:numId w:val="6"/>
        </w:numPr>
        <w:spacing w:before="0" w:after="240" w:line="260" w:lineRule="exact"/>
        <w:ind w:left="1134" w:hanging="567"/>
        <w:jc w:val="both"/>
        <w:rPr>
          <w:rFonts w:ascii="Corbel" w:eastAsia="Times New Roman" w:hAnsi="Corbel" w:cs="Times New Roman"/>
          <w:sz w:val="23"/>
          <w:szCs w:val="20"/>
          <w:lang w:eastAsia="en-AU"/>
        </w:rPr>
      </w:pPr>
      <w:proofErr w:type="gramStart"/>
      <w:r w:rsidRPr="00E26AEC">
        <w:rPr>
          <w:rFonts w:ascii="Corbel" w:eastAsia="Times New Roman" w:hAnsi="Corbel" w:cs="Times New Roman"/>
          <w:sz w:val="23"/>
          <w:szCs w:val="20"/>
          <w:lang w:eastAsia="en-AU"/>
        </w:rPr>
        <w:t>conducting</w:t>
      </w:r>
      <w:proofErr w:type="gramEnd"/>
      <w:r w:rsidRPr="00E26AEC">
        <w:rPr>
          <w:rFonts w:ascii="Corbel" w:eastAsia="Times New Roman" w:hAnsi="Corbel" w:cs="Times New Roman"/>
          <w:sz w:val="23"/>
          <w:szCs w:val="20"/>
          <w:lang w:eastAsia="en-AU"/>
        </w:rPr>
        <w:t xml:space="preserve"> evaluations and reviews of outputs delivered under this Agreement.</w:t>
      </w:r>
    </w:p>
    <w:p w14:paraId="04BD7327"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Parties will meet the requirements of Schedule E, Clause 26 of the IGA FFR, by ensuring that prior agreement is reached on the nature and content of any events, announcements, promotional material or publicity relating to this Agreement, and that the roles of both Parties will be acknowledged and recognised appropriately.</w:t>
      </w:r>
    </w:p>
    <w:p w14:paraId="72F75557" w14:textId="77777777" w:rsidR="000472BA" w:rsidRPr="00E26AEC" w:rsidRDefault="000472BA" w:rsidP="000472BA">
      <w:pPr>
        <w:keepNext/>
        <w:keepLines/>
        <w:tabs>
          <w:tab w:val="left" w:pos="567"/>
        </w:tabs>
        <w:spacing w:before="240" w:after="200"/>
        <w:ind w:left="709" w:hanging="709"/>
        <w:jc w:val="both"/>
        <w:outlineLvl w:val="0"/>
        <w:rPr>
          <w:rFonts w:eastAsia="MS PGothic" w:cs="Times New Roman"/>
          <w:b/>
          <w:bCs/>
          <w:sz w:val="28"/>
          <w:szCs w:val="28"/>
        </w:rPr>
      </w:pPr>
      <w:r w:rsidRPr="00E26AEC">
        <w:rPr>
          <w:rFonts w:eastAsia="MS PGothic" w:cs="Times New Roman"/>
          <w:b/>
          <w:bCs/>
          <w:sz w:val="28"/>
          <w:szCs w:val="28"/>
        </w:rPr>
        <w:t>Part 4 — Performance Monitoring and Reporting</w:t>
      </w:r>
    </w:p>
    <w:p w14:paraId="1591D0F6"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 xml:space="preserve">Performance benchmarks or milestones </w:t>
      </w:r>
    </w:p>
    <w:p w14:paraId="160A25A4"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To be eligible for payments from the Fund, the States must meet the following milestones:</w:t>
      </w:r>
    </w:p>
    <w:p w14:paraId="1E52C7DE" w14:textId="77777777" w:rsidR="000472BA" w:rsidRPr="00E26AEC" w:rsidRDefault="000472BA" w:rsidP="000472BA">
      <w:pPr>
        <w:numPr>
          <w:ilvl w:val="0"/>
          <w:numId w:val="7"/>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commit, through a new signed NDIS full Scheme agreement with the Commonwealth, to implement the NDIS full Scheme and fund the NDIS every year from the commencement of full Scheme; and</w:t>
      </w:r>
    </w:p>
    <w:p w14:paraId="68CA4778" w14:textId="77777777" w:rsidR="000472BA" w:rsidRPr="00E26AEC" w:rsidRDefault="000472BA" w:rsidP="000472BA">
      <w:pPr>
        <w:numPr>
          <w:ilvl w:val="0"/>
          <w:numId w:val="7"/>
        </w:numPr>
        <w:spacing w:before="0" w:after="240" w:line="260" w:lineRule="exact"/>
        <w:ind w:left="1134" w:hanging="567"/>
        <w:jc w:val="both"/>
        <w:rPr>
          <w:rFonts w:ascii="Corbel" w:eastAsia="Times New Roman" w:hAnsi="Corbel" w:cs="Times New Roman"/>
          <w:sz w:val="23"/>
          <w:szCs w:val="20"/>
          <w:lang w:eastAsia="en-AU"/>
        </w:rPr>
      </w:pPr>
      <w:proofErr w:type="gramStart"/>
      <w:r w:rsidRPr="00E26AEC">
        <w:rPr>
          <w:rFonts w:ascii="Corbel" w:eastAsia="Times New Roman" w:hAnsi="Corbel" w:cs="Times New Roman"/>
          <w:sz w:val="23"/>
          <w:szCs w:val="20"/>
          <w:lang w:eastAsia="en-AU"/>
        </w:rPr>
        <w:t>pay</w:t>
      </w:r>
      <w:proofErr w:type="gramEnd"/>
      <w:r w:rsidRPr="00E26AEC">
        <w:rPr>
          <w:rFonts w:ascii="Corbel" w:eastAsia="Times New Roman" w:hAnsi="Corbel" w:cs="Times New Roman"/>
          <w:sz w:val="23"/>
          <w:szCs w:val="20"/>
          <w:lang w:eastAsia="en-AU"/>
        </w:rPr>
        <w:t xml:space="preserve"> NDIS financial contributions for 2014-15 to 2023-24 in accordance with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NDIS full Scheme agreements, and active Heads of Agreement between the Commonwealth and State Governments on the NDIS and associated Bilateral Agreements for transition to the NDIS.</w:t>
      </w:r>
    </w:p>
    <w:p w14:paraId="3324ACCC"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Reporting arrangements</w:t>
      </w:r>
    </w:p>
    <w:p w14:paraId="2105DEA9"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States will report against the agreed performance benchmarks or milestones during the operation of this agreement. Reports are due in accordance with Table 1</w:t>
      </w:r>
      <w:r>
        <w:rPr>
          <w:rFonts w:ascii="Corbel" w:eastAsia="Times New Roman" w:hAnsi="Corbel" w:cs="Times New Roman"/>
          <w:sz w:val="23"/>
          <w:szCs w:val="20"/>
          <w:lang w:eastAsia="en-AU"/>
        </w:rPr>
        <w:t xml:space="preserve"> and as set out in the Schedules to this Agreement</w:t>
      </w:r>
      <w:r w:rsidRPr="00E26AEC">
        <w:rPr>
          <w:rFonts w:ascii="Corbel" w:eastAsia="Times New Roman" w:hAnsi="Corbel" w:cs="Times New Roman"/>
          <w:sz w:val="23"/>
          <w:szCs w:val="20"/>
          <w:lang w:eastAsia="en-AU"/>
        </w:rPr>
        <w:t>.</w:t>
      </w:r>
    </w:p>
    <w:p w14:paraId="793BB6FC" w14:textId="77777777" w:rsidR="009C00A5" w:rsidRDefault="000472BA" w:rsidP="008075A2">
      <w:pPr>
        <w:pStyle w:val="ListParagraph"/>
        <w:numPr>
          <w:ilvl w:val="0"/>
          <w:numId w:val="3"/>
        </w:numPr>
        <w:ind w:left="567" w:hanging="567"/>
        <w:rPr>
          <w:rFonts w:ascii="Corbel" w:eastAsia="Arial" w:hAnsi="Corbel" w:cs="Times New Roman"/>
          <w:sz w:val="23"/>
          <w:szCs w:val="23"/>
        </w:rPr>
      </w:pPr>
      <w:r w:rsidRPr="004F1019">
        <w:rPr>
          <w:rFonts w:ascii="Corbel" w:eastAsia="Arial" w:hAnsi="Corbel" w:cs="Times New Roman"/>
          <w:sz w:val="23"/>
          <w:szCs w:val="23"/>
        </w:rPr>
        <w:t>Table 1 shows the performance reporting requirements by States for different payments under this Agreement.  Different States may be eligible for different payments at a given time depending on each State</w:t>
      </w:r>
      <w:r>
        <w:rPr>
          <w:rFonts w:ascii="Corbel" w:eastAsia="Arial" w:hAnsi="Corbel" w:cs="Times New Roman"/>
          <w:sz w:val="23"/>
          <w:szCs w:val="23"/>
        </w:rPr>
        <w:t>’</w:t>
      </w:r>
      <w:r w:rsidRPr="004F1019">
        <w:rPr>
          <w:rFonts w:ascii="Corbel" w:eastAsia="Arial" w:hAnsi="Corbel" w:cs="Times New Roman"/>
          <w:sz w:val="23"/>
          <w:szCs w:val="23"/>
        </w:rPr>
        <w:t xml:space="preserve">s transition to full </w:t>
      </w:r>
      <w:r w:rsidR="00367508">
        <w:rPr>
          <w:rFonts w:ascii="Corbel" w:eastAsia="Arial" w:hAnsi="Corbel" w:cs="Times New Roman"/>
          <w:sz w:val="23"/>
          <w:szCs w:val="23"/>
        </w:rPr>
        <w:t>S</w:t>
      </w:r>
      <w:r w:rsidRPr="004F1019">
        <w:rPr>
          <w:rFonts w:ascii="Corbel" w:eastAsia="Arial" w:hAnsi="Corbel" w:cs="Times New Roman"/>
          <w:sz w:val="23"/>
          <w:szCs w:val="23"/>
        </w:rPr>
        <w:t>cheme NDIS arrangements.</w:t>
      </w:r>
    </w:p>
    <w:p w14:paraId="02E7C73B" w14:textId="77777777" w:rsidR="009C00A5" w:rsidRPr="008075A2" w:rsidRDefault="009C00A5" w:rsidP="008075A2">
      <w:pPr>
        <w:rPr>
          <w:rFonts w:ascii="Corbel" w:eastAsia="Arial" w:hAnsi="Corbel" w:cs="Times New Roman"/>
          <w:sz w:val="23"/>
          <w:szCs w:val="23"/>
        </w:rPr>
      </w:pPr>
    </w:p>
    <w:p w14:paraId="10D2C248" w14:textId="77777777" w:rsidR="008436A9" w:rsidRDefault="009C00A5" w:rsidP="008075A2">
      <w:pPr>
        <w:spacing w:before="0" w:after="240" w:line="260" w:lineRule="exact"/>
        <w:jc w:val="both"/>
        <w:rPr>
          <w:rFonts w:ascii="Consolas" w:eastAsia="Times New Roman" w:hAnsi="Consolas" w:cs="Times New Roman"/>
          <w:b/>
          <w:sz w:val="24"/>
          <w:szCs w:val="20"/>
          <w:lang w:eastAsia="en-AU"/>
        </w:rPr>
      </w:pPr>
      <w:r w:rsidRPr="008075A2">
        <w:rPr>
          <w:rFonts w:ascii="Consolas" w:eastAsia="Times New Roman" w:hAnsi="Consolas" w:cs="Times New Roman"/>
          <w:b/>
          <w:sz w:val="24"/>
          <w:szCs w:val="20"/>
          <w:lang w:eastAsia="en-AU"/>
        </w:rPr>
        <w:t>Table 1: Performance requirements, reporting and payment summary</w:t>
      </w:r>
    </w:p>
    <w:tbl>
      <w:tblPr>
        <w:tblStyle w:val="TableGrid"/>
        <w:tblW w:w="0" w:type="auto"/>
        <w:tblLook w:val="04A0" w:firstRow="1" w:lastRow="0" w:firstColumn="1" w:lastColumn="0" w:noHBand="0" w:noVBand="1"/>
      </w:tblPr>
      <w:tblGrid>
        <w:gridCol w:w="2310"/>
        <w:gridCol w:w="2310"/>
        <w:gridCol w:w="2311"/>
        <w:gridCol w:w="2311"/>
      </w:tblGrid>
      <w:tr w:rsidR="008436A9" w14:paraId="309A5A6E" w14:textId="77777777" w:rsidTr="008436A9">
        <w:tc>
          <w:tcPr>
            <w:tcW w:w="2310" w:type="dxa"/>
          </w:tcPr>
          <w:p w14:paraId="0073FF35"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b/>
                <w:sz w:val="20"/>
                <w:szCs w:val="20"/>
                <w:lang w:eastAsia="en-AU"/>
              </w:rPr>
              <w:t xml:space="preserve">Payment </w:t>
            </w:r>
          </w:p>
        </w:tc>
        <w:tc>
          <w:tcPr>
            <w:tcW w:w="2310" w:type="dxa"/>
          </w:tcPr>
          <w:p w14:paraId="7D123D76"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b/>
                <w:sz w:val="20"/>
                <w:szCs w:val="20"/>
                <w:lang w:eastAsia="en-AU"/>
              </w:rPr>
              <w:t>Milestone</w:t>
            </w:r>
          </w:p>
        </w:tc>
        <w:tc>
          <w:tcPr>
            <w:tcW w:w="2311" w:type="dxa"/>
          </w:tcPr>
          <w:p w14:paraId="3FCCD453"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b/>
                <w:sz w:val="20"/>
                <w:szCs w:val="20"/>
                <w:lang w:eastAsia="en-AU"/>
              </w:rPr>
              <w:t xml:space="preserve">Reporting date </w:t>
            </w:r>
          </w:p>
        </w:tc>
        <w:tc>
          <w:tcPr>
            <w:tcW w:w="2311" w:type="dxa"/>
          </w:tcPr>
          <w:p w14:paraId="2FFA4E4B"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b/>
                <w:sz w:val="20"/>
                <w:szCs w:val="20"/>
                <w:lang w:eastAsia="en-AU"/>
              </w:rPr>
              <w:t>Payment</w:t>
            </w:r>
          </w:p>
        </w:tc>
      </w:tr>
      <w:tr w:rsidR="008436A9" w14:paraId="60C8A8EF" w14:textId="77777777" w:rsidTr="008436A9">
        <w:tc>
          <w:tcPr>
            <w:tcW w:w="2310" w:type="dxa"/>
          </w:tcPr>
          <w:p w14:paraId="2C8BF6DE"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3"/>
                <w:szCs w:val="20"/>
                <w:lang w:eastAsia="en-AU"/>
              </w:rPr>
              <w:t>Proportional Payments</w:t>
            </w:r>
          </w:p>
        </w:tc>
        <w:tc>
          <w:tcPr>
            <w:tcW w:w="2310" w:type="dxa"/>
          </w:tcPr>
          <w:p w14:paraId="108A7260"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Payment of NDIS contributions f</w:t>
            </w:r>
            <w:r>
              <w:rPr>
                <w:rFonts w:ascii="Corbel" w:eastAsia="Times New Roman" w:hAnsi="Corbel" w:cs="Times New Roman"/>
                <w:sz w:val="20"/>
                <w:szCs w:val="20"/>
                <w:lang w:eastAsia="en-AU"/>
              </w:rPr>
              <w:t>or each relevant year from 2017</w:t>
            </w:r>
            <w:r>
              <w:rPr>
                <w:rFonts w:ascii="Corbel" w:eastAsia="Times New Roman" w:hAnsi="Corbel" w:cs="Times New Roman"/>
                <w:sz w:val="20"/>
                <w:szCs w:val="20"/>
                <w:lang w:eastAsia="en-AU"/>
              </w:rPr>
              <w:noBreakHyphen/>
            </w:r>
            <w:r w:rsidRPr="00E26AEC">
              <w:rPr>
                <w:rFonts w:ascii="Corbel" w:eastAsia="Times New Roman" w:hAnsi="Corbel" w:cs="Times New Roman"/>
                <w:sz w:val="20"/>
                <w:szCs w:val="20"/>
                <w:lang w:eastAsia="en-AU"/>
              </w:rPr>
              <w:t>18 in accordance with the Heads of Agreement and associated Bilateral Agreements.</w:t>
            </w:r>
          </w:p>
        </w:tc>
        <w:tc>
          <w:tcPr>
            <w:tcW w:w="2311" w:type="dxa"/>
          </w:tcPr>
          <w:p w14:paraId="2A528A8B" w14:textId="77777777" w:rsidR="008436A9" w:rsidRPr="00E26AEC" w:rsidRDefault="008436A9" w:rsidP="008436A9">
            <w:pPr>
              <w:spacing w:after="240"/>
              <w:rPr>
                <w:rFonts w:ascii="Corbel" w:eastAsia="Times New Roman" w:hAnsi="Corbel" w:cs="Times New Roman"/>
                <w:sz w:val="20"/>
                <w:szCs w:val="20"/>
                <w:lang w:eastAsia="en-AU"/>
              </w:rPr>
            </w:pPr>
            <w:r w:rsidRPr="00E26AEC">
              <w:rPr>
                <w:rFonts w:ascii="Corbel" w:eastAsia="Times New Roman" w:hAnsi="Corbel" w:cs="Times New Roman"/>
                <w:sz w:val="20"/>
                <w:szCs w:val="20"/>
                <w:lang w:eastAsia="en-AU"/>
              </w:rPr>
              <w:t>For each relevant Financial Year:</w:t>
            </w:r>
          </w:p>
          <w:p w14:paraId="3B99BCC8"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Pr>
                <w:rFonts w:ascii="Corbel" w:eastAsia="Times New Roman" w:hAnsi="Corbel" w:cs="Times New Roman"/>
                <w:sz w:val="20"/>
                <w:szCs w:val="20"/>
                <w:lang w:eastAsia="en-AU"/>
              </w:rPr>
              <w:t>31 Oct for the Jul-Sep quarter</w:t>
            </w:r>
            <w:r w:rsidRPr="00E26AEC">
              <w:rPr>
                <w:rFonts w:ascii="Corbel" w:eastAsia="Times New Roman" w:hAnsi="Corbel" w:cs="Times New Roman"/>
                <w:sz w:val="20"/>
                <w:szCs w:val="20"/>
                <w:lang w:eastAsia="en-AU"/>
              </w:rPr>
              <w:br/>
              <w:t xml:space="preserve">31 Jan for the Oct-Dec </w:t>
            </w:r>
            <w:r>
              <w:rPr>
                <w:rFonts w:ascii="Corbel" w:eastAsia="Times New Roman" w:hAnsi="Corbel" w:cs="Times New Roman"/>
                <w:sz w:val="20"/>
                <w:szCs w:val="20"/>
                <w:lang w:eastAsia="en-AU"/>
              </w:rPr>
              <w:t>quarter</w:t>
            </w:r>
            <w:r w:rsidRPr="00E26AEC">
              <w:rPr>
                <w:rFonts w:ascii="Corbel" w:eastAsia="Times New Roman" w:hAnsi="Corbel" w:cs="Times New Roman"/>
                <w:sz w:val="20"/>
                <w:szCs w:val="20"/>
                <w:lang w:eastAsia="en-AU"/>
              </w:rPr>
              <w:br/>
              <w:t xml:space="preserve">30 Apr for the Jan-Mar </w:t>
            </w:r>
            <w:r>
              <w:rPr>
                <w:rFonts w:ascii="Corbel" w:eastAsia="Times New Roman" w:hAnsi="Corbel" w:cs="Times New Roman"/>
                <w:sz w:val="20"/>
                <w:szCs w:val="20"/>
                <w:lang w:eastAsia="en-AU"/>
              </w:rPr>
              <w:t>quarter</w:t>
            </w:r>
            <w:r w:rsidRPr="00E26AEC">
              <w:rPr>
                <w:rFonts w:ascii="Corbel" w:eastAsia="Times New Roman" w:hAnsi="Corbel" w:cs="Times New Roman"/>
                <w:sz w:val="20"/>
                <w:szCs w:val="20"/>
                <w:lang w:eastAsia="en-AU"/>
              </w:rPr>
              <w:t xml:space="preserve"> </w:t>
            </w:r>
            <w:r w:rsidRPr="00E26AEC">
              <w:rPr>
                <w:rFonts w:ascii="Corbel" w:eastAsia="Times New Roman" w:hAnsi="Corbel" w:cs="Times New Roman"/>
                <w:sz w:val="20"/>
                <w:szCs w:val="20"/>
                <w:lang w:eastAsia="en-AU"/>
              </w:rPr>
              <w:br/>
              <w:t xml:space="preserve">31 Jul for the Apr-Jun </w:t>
            </w:r>
            <w:r>
              <w:rPr>
                <w:rFonts w:ascii="Corbel" w:eastAsia="Times New Roman" w:hAnsi="Corbel" w:cs="Times New Roman"/>
                <w:sz w:val="20"/>
                <w:szCs w:val="20"/>
                <w:lang w:eastAsia="en-AU"/>
              </w:rPr>
              <w:t>quarter</w:t>
            </w:r>
          </w:p>
        </w:tc>
        <w:tc>
          <w:tcPr>
            <w:tcW w:w="2311" w:type="dxa"/>
          </w:tcPr>
          <w:p w14:paraId="13EC06AC"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 xml:space="preserve">In accordance with clauses </w:t>
            </w:r>
            <w:r>
              <w:rPr>
                <w:rFonts w:ascii="Corbel" w:eastAsia="Times New Roman" w:hAnsi="Corbel" w:cs="Times New Roman"/>
                <w:sz w:val="20"/>
                <w:szCs w:val="20"/>
                <w:lang w:eastAsia="en-AU"/>
              </w:rPr>
              <w:t>27, 28, and 29.</w:t>
            </w:r>
          </w:p>
        </w:tc>
      </w:tr>
      <w:tr w:rsidR="008436A9" w14:paraId="1EDD8188" w14:textId="77777777" w:rsidTr="008436A9">
        <w:tc>
          <w:tcPr>
            <w:tcW w:w="2310" w:type="dxa"/>
          </w:tcPr>
          <w:p w14:paraId="0D05B85C"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3"/>
                <w:szCs w:val="20"/>
                <w:lang w:eastAsia="en-AU"/>
              </w:rPr>
              <w:t xml:space="preserve">Unpaid allocations </w:t>
            </w:r>
          </w:p>
        </w:tc>
        <w:tc>
          <w:tcPr>
            <w:tcW w:w="2310" w:type="dxa"/>
          </w:tcPr>
          <w:p w14:paraId="2F7E6B9A"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Payment of NDIS contributions for each relevant year in accordance with the Heads of Agreement and associated Bilateral Agreements.</w:t>
            </w:r>
          </w:p>
        </w:tc>
        <w:tc>
          <w:tcPr>
            <w:tcW w:w="2311" w:type="dxa"/>
          </w:tcPr>
          <w:p w14:paraId="1FF2C60B"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 xml:space="preserve">A month after the first quarter in which a State reaches full Scheme or a month after a State reaches the third year since commencing transition, whichever occurs sooner. </w:t>
            </w:r>
          </w:p>
        </w:tc>
        <w:tc>
          <w:tcPr>
            <w:tcW w:w="2311" w:type="dxa"/>
          </w:tcPr>
          <w:p w14:paraId="3FA45855" w14:textId="77777777" w:rsidR="008436A9" w:rsidRDefault="008436A9" w:rsidP="008436A9">
            <w:pPr>
              <w:spacing w:before="0" w:after="240" w:line="260" w:lineRule="exact"/>
              <w:jc w:val="both"/>
              <w:rPr>
                <w:rFonts w:ascii="Consolas" w:eastAsia="Times New Roman" w:hAnsi="Consolas" w:cs="Times New Roman"/>
                <w:b/>
                <w:sz w:val="24"/>
                <w:szCs w:val="20"/>
                <w:lang w:eastAsia="en-AU"/>
              </w:rPr>
            </w:pPr>
            <w:r w:rsidRPr="00E26AEC">
              <w:rPr>
                <w:rFonts w:ascii="Corbel" w:eastAsia="Times New Roman" w:hAnsi="Corbel" w:cs="Times New Roman"/>
                <w:sz w:val="20"/>
                <w:szCs w:val="20"/>
                <w:lang w:eastAsia="en-AU"/>
              </w:rPr>
              <w:t xml:space="preserve">In accordance with clause </w:t>
            </w:r>
            <w:r>
              <w:rPr>
                <w:rFonts w:ascii="Corbel" w:eastAsia="Times New Roman" w:hAnsi="Corbel" w:cs="Times New Roman"/>
                <w:sz w:val="20"/>
                <w:szCs w:val="20"/>
                <w:lang w:eastAsia="en-AU"/>
              </w:rPr>
              <w:t>30.</w:t>
            </w:r>
          </w:p>
        </w:tc>
      </w:tr>
    </w:tbl>
    <w:p w14:paraId="32BF1147" w14:textId="77777777" w:rsidR="000472BA" w:rsidRPr="00E26AEC" w:rsidRDefault="000472BA" w:rsidP="000472BA">
      <w:pPr>
        <w:keepNext/>
        <w:keepLines/>
        <w:tabs>
          <w:tab w:val="left" w:pos="567"/>
        </w:tabs>
        <w:spacing w:before="240" w:after="200"/>
        <w:ind w:left="709" w:hanging="709"/>
        <w:jc w:val="both"/>
        <w:outlineLvl w:val="0"/>
        <w:rPr>
          <w:rFonts w:eastAsia="MS PGothic" w:cs="Times New Roman"/>
          <w:b/>
          <w:bCs/>
          <w:sz w:val="28"/>
          <w:szCs w:val="28"/>
        </w:rPr>
      </w:pPr>
      <w:bookmarkStart w:id="1" w:name="top"/>
      <w:bookmarkEnd w:id="1"/>
      <w:r w:rsidRPr="00E26AEC">
        <w:rPr>
          <w:rFonts w:eastAsia="MS PGothic" w:cs="Times New Roman"/>
          <w:b/>
          <w:bCs/>
          <w:sz w:val="28"/>
          <w:szCs w:val="28"/>
        </w:rPr>
        <w:t>Part 5 — Financial Arrangements</w:t>
      </w:r>
    </w:p>
    <w:p w14:paraId="6706A695"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Financial contributions</w:t>
      </w:r>
    </w:p>
    <w:p w14:paraId="0531A183"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will provide an estimated total financial contribution to the States of up to $9.5 billion in respect of this Agreement.  All payments are exclusive of GST.</w:t>
      </w:r>
    </w:p>
    <w:p w14:paraId="5C0DC9F9"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Where a performance report demonstrates that a milestone has been met in advance of the due date, the Commonwealth may make the associated payment earlier than scheduled provided it falls within the same financial year as the original milestone date.</w:t>
      </w:r>
    </w:p>
    <w:p w14:paraId="180A35D1"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Commonwealth’s estimated </w:t>
      </w:r>
      <w:r>
        <w:rPr>
          <w:rFonts w:ascii="Corbel" w:eastAsia="Times New Roman" w:hAnsi="Corbel" w:cs="Times New Roman"/>
          <w:sz w:val="23"/>
          <w:szCs w:val="20"/>
          <w:lang w:eastAsia="en-AU"/>
        </w:rPr>
        <w:t>financial contribution</w:t>
      </w:r>
      <w:r w:rsidRPr="00E26AEC">
        <w:rPr>
          <w:rFonts w:ascii="Corbel" w:eastAsia="Times New Roman" w:hAnsi="Corbel" w:cs="Times New Roman"/>
          <w:sz w:val="23"/>
          <w:szCs w:val="20"/>
          <w:lang w:eastAsia="en-AU"/>
        </w:rPr>
        <w:t xml:space="preserve"> to the operation of this Agreement, including through National Partnership payments to the States</w:t>
      </w:r>
      <w:r>
        <w:rPr>
          <w:rFonts w:ascii="Corbel" w:eastAsia="Times New Roman" w:hAnsi="Corbel" w:cs="Times New Roman"/>
          <w:sz w:val="23"/>
          <w:szCs w:val="20"/>
          <w:lang w:eastAsia="en-AU"/>
        </w:rPr>
        <w:t xml:space="preserve"> </w:t>
      </w:r>
      <w:r w:rsidRPr="00E26AEC">
        <w:rPr>
          <w:rFonts w:ascii="Corbel" w:eastAsia="Times New Roman" w:hAnsi="Corbel" w:cs="Times New Roman"/>
          <w:sz w:val="23"/>
          <w:szCs w:val="20"/>
          <w:lang w:eastAsia="en-AU"/>
        </w:rPr>
        <w:t xml:space="preserve">paid in accordance with </w:t>
      </w:r>
      <w:r w:rsidRPr="00E26AEC">
        <w:rPr>
          <w:rFonts w:ascii="Corbel" w:eastAsia="Times New Roman" w:hAnsi="Corbel" w:cs="Times New Roman"/>
          <w:i/>
          <w:sz w:val="23"/>
          <w:szCs w:val="20"/>
          <w:lang w:eastAsia="en-AU"/>
        </w:rPr>
        <w:t>Schedule D — Payment Arrangements of the IGA FFR</w:t>
      </w:r>
      <w:r>
        <w:rPr>
          <w:rFonts w:ascii="Corbel" w:eastAsia="Times New Roman" w:hAnsi="Corbel" w:cs="Times New Roman"/>
          <w:sz w:val="23"/>
          <w:szCs w:val="20"/>
          <w:lang w:eastAsia="en-AU"/>
        </w:rPr>
        <w:t>, are set out in the Schedules to this Agreement.</w:t>
      </w:r>
    </w:p>
    <w:p w14:paraId="5ABF5D07"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maximum allocation for each State is consistent with section 13 of the </w:t>
      </w:r>
      <w:r w:rsidRPr="00E26AEC">
        <w:rPr>
          <w:rFonts w:ascii="Corbel" w:eastAsia="Times New Roman" w:hAnsi="Corbel" w:cs="Times New Roman"/>
          <w:i/>
          <w:sz w:val="23"/>
          <w:szCs w:val="20"/>
          <w:lang w:eastAsia="en-AU"/>
        </w:rPr>
        <w:t>DisabilityCare Australia Fund Act 201</w:t>
      </w:r>
      <w:r>
        <w:rPr>
          <w:rFonts w:ascii="Corbel" w:eastAsia="Times New Roman" w:hAnsi="Corbel" w:cs="Times New Roman"/>
          <w:i/>
          <w:sz w:val="23"/>
          <w:szCs w:val="20"/>
          <w:lang w:eastAsia="en-AU"/>
        </w:rPr>
        <w:t>3</w:t>
      </w:r>
      <w:r w:rsidRPr="00E26AEC">
        <w:rPr>
          <w:rFonts w:ascii="Corbel" w:eastAsia="Times New Roman" w:hAnsi="Corbel" w:cs="Times New Roman"/>
          <w:sz w:val="23"/>
          <w:szCs w:val="20"/>
          <w:lang w:eastAsia="en-AU"/>
        </w:rPr>
        <w:t>, shown in Table 2. The maximum allocation for each State will not vary, however, payment of an annual allocation may vary if one or more of the eligibility criteria at clause 17 are not satisfied at a given point in time.</w:t>
      </w:r>
    </w:p>
    <w:p w14:paraId="7A60C808" w14:textId="77777777" w:rsidR="000472BA" w:rsidRPr="00E26AEC" w:rsidRDefault="000472BA" w:rsidP="000472BA">
      <w:pPr>
        <w:spacing w:before="0"/>
        <w:jc w:val="both"/>
        <w:rPr>
          <w:rFonts w:ascii="Consolas" w:eastAsia="Times New Roman" w:hAnsi="Consolas" w:cs="Times New Roman"/>
          <w:b/>
          <w:sz w:val="24"/>
          <w:szCs w:val="20"/>
          <w:lang w:eastAsia="en-AU"/>
        </w:rPr>
      </w:pPr>
      <w:r w:rsidRPr="00E26AEC">
        <w:rPr>
          <w:rFonts w:ascii="Consolas" w:eastAsia="Times New Roman" w:hAnsi="Consolas" w:cs="Times New Roman"/>
          <w:b/>
          <w:sz w:val="24"/>
          <w:szCs w:val="20"/>
          <w:lang w:eastAsia="en-AU"/>
        </w:rPr>
        <w:t>Table 2: Estimated maximum allocation from the Fund under this Agreement</w:t>
      </w:r>
    </w:p>
    <w:tbl>
      <w:tblPr>
        <w:tblW w:w="8501" w:type="dxa"/>
        <w:tblLook w:val="01E0" w:firstRow="1" w:lastRow="1" w:firstColumn="1" w:lastColumn="1" w:noHBand="0" w:noVBand="0"/>
      </w:tblPr>
      <w:tblGrid>
        <w:gridCol w:w="7432"/>
        <w:gridCol w:w="1069"/>
      </w:tblGrid>
      <w:tr w:rsidR="000472BA" w:rsidRPr="00E26AEC" w14:paraId="25F12B2C" w14:textId="77777777" w:rsidTr="00E43F43">
        <w:trPr>
          <w:cantSplit/>
          <w:trHeight w:val="214"/>
        </w:trPr>
        <w:tc>
          <w:tcPr>
            <w:tcW w:w="7432" w:type="dxa"/>
            <w:tcBorders>
              <w:top w:val="single" w:sz="4" w:space="0" w:color="000080"/>
            </w:tcBorders>
          </w:tcPr>
          <w:p w14:paraId="6DE6C9B9" w14:textId="77777777" w:rsidR="000472BA" w:rsidRPr="00E26AEC" w:rsidRDefault="000472BA" w:rsidP="00E43F43">
            <w:pPr>
              <w:spacing w:before="40" w:after="40"/>
              <w:rPr>
                <w:rFonts w:eastAsia="Arial" w:cs="Times New Roman"/>
                <w:b/>
              </w:rPr>
            </w:pPr>
            <w:r w:rsidRPr="00E26AEC">
              <w:rPr>
                <w:rFonts w:eastAsia="Arial" w:cs="Times New Roman"/>
                <w:b/>
              </w:rPr>
              <w:t>($million)</w:t>
            </w:r>
          </w:p>
        </w:tc>
        <w:tc>
          <w:tcPr>
            <w:tcW w:w="1069" w:type="dxa"/>
            <w:tcBorders>
              <w:top w:val="single" w:sz="4" w:space="0" w:color="000080"/>
              <w:bottom w:val="single" w:sz="4" w:space="0" w:color="000080"/>
            </w:tcBorders>
          </w:tcPr>
          <w:p w14:paraId="49D5B0EC" w14:textId="77777777" w:rsidR="000472BA" w:rsidRPr="00E26AEC" w:rsidRDefault="000472BA" w:rsidP="00E43F43">
            <w:pPr>
              <w:spacing w:before="40" w:after="40"/>
              <w:rPr>
                <w:rFonts w:eastAsia="Arial" w:cs="Times New Roman"/>
              </w:rPr>
            </w:pPr>
          </w:p>
        </w:tc>
      </w:tr>
      <w:tr w:rsidR="000472BA" w:rsidRPr="00E26AEC" w14:paraId="1B45E335" w14:textId="77777777" w:rsidTr="00E43F43">
        <w:trPr>
          <w:cantSplit/>
          <w:trHeight w:val="231"/>
        </w:trPr>
        <w:tc>
          <w:tcPr>
            <w:tcW w:w="7432" w:type="dxa"/>
          </w:tcPr>
          <w:p w14:paraId="3011FDDE" w14:textId="77777777" w:rsidR="000472BA" w:rsidRPr="00E26AEC" w:rsidRDefault="000472BA" w:rsidP="00E43F43">
            <w:pPr>
              <w:spacing w:before="60" w:after="60"/>
              <w:rPr>
                <w:rFonts w:eastAsia="Arial" w:cs="Times New Roman"/>
              </w:rPr>
            </w:pPr>
            <w:r w:rsidRPr="00E26AEC">
              <w:rPr>
                <w:rFonts w:eastAsia="Arial" w:cs="Times New Roman"/>
                <w:b/>
                <w:i/>
              </w:rPr>
              <w:t>Estimated</w:t>
            </w:r>
            <w:r w:rsidRPr="00E26AEC">
              <w:rPr>
                <w:rFonts w:eastAsia="Arial" w:cs="Times New Roman"/>
              </w:rPr>
              <w:t xml:space="preserve"> total budget</w:t>
            </w:r>
          </w:p>
        </w:tc>
        <w:tc>
          <w:tcPr>
            <w:tcW w:w="1069" w:type="dxa"/>
            <w:tcBorders>
              <w:top w:val="single" w:sz="4" w:space="0" w:color="000080"/>
              <w:bottom w:val="single" w:sz="4" w:space="0" w:color="000080"/>
            </w:tcBorders>
          </w:tcPr>
          <w:p w14:paraId="3D45010B" w14:textId="77777777" w:rsidR="000472BA" w:rsidRPr="00E26AEC" w:rsidRDefault="000472BA" w:rsidP="00E43F43">
            <w:pPr>
              <w:spacing w:before="40" w:after="40"/>
              <w:rPr>
                <w:rFonts w:eastAsia="Arial" w:cs="Times New Roman"/>
              </w:rPr>
            </w:pPr>
          </w:p>
        </w:tc>
      </w:tr>
      <w:tr w:rsidR="000472BA" w:rsidRPr="00E26AEC" w14:paraId="17CA5D05" w14:textId="77777777" w:rsidTr="00E43F43">
        <w:trPr>
          <w:cantSplit/>
          <w:trHeight w:val="240"/>
        </w:trPr>
        <w:tc>
          <w:tcPr>
            <w:tcW w:w="7432" w:type="dxa"/>
          </w:tcPr>
          <w:p w14:paraId="632A246B" w14:textId="77777777" w:rsidR="000472BA" w:rsidRPr="00E26AEC" w:rsidDel="00135626" w:rsidRDefault="000472BA" w:rsidP="00E43F43">
            <w:pPr>
              <w:spacing w:before="60" w:after="60"/>
              <w:ind w:left="284"/>
              <w:rPr>
                <w:rFonts w:eastAsia="Arial" w:cs="Times New Roman"/>
                <w:b/>
                <w:i/>
              </w:rPr>
            </w:pPr>
            <w:r w:rsidRPr="00E26AEC">
              <w:rPr>
                <w:rFonts w:eastAsia="Arial" w:cs="Times New Roman"/>
              </w:rPr>
              <w:t>New South Wales</w:t>
            </w:r>
          </w:p>
        </w:tc>
        <w:tc>
          <w:tcPr>
            <w:tcW w:w="1069" w:type="dxa"/>
            <w:tcBorders>
              <w:top w:val="single" w:sz="4" w:space="0" w:color="000080"/>
              <w:bottom w:val="single" w:sz="4" w:space="0" w:color="000080"/>
            </w:tcBorders>
          </w:tcPr>
          <w:p w14:paraId="62C4179A" w14:textId="77777777" w:rsidR="000472BA" w:rsidRPr="00850E14" w:rsidRDefault="000472BA" w:rsidP="00E43F43">
            <w:pPr>
              <w:spacing w:before="40" w:after="40" w:line="276" w:lineRule="auto"/>
              <w:rPr>
                <w:rFonts w:cs="Arial"/>
              </w:rPr>
            </w:pPr>
            <w:r w:rsidRPr="00850E14">
              <w:t>3,113.5</w:t>
            </w:r>
          </w:p>
        </w:tc>
      </w:tr>
      <w:tr w:rsidR="000472BA" w:rsidRPr="00E26AEC" w14:paraId="3A254646" w14:textId="77777777" w:rsidTr="00E43F43">
        <w:trPr>
          <w:cantSplit/>
          <w:trHeight w:val="240"/>
        </w:trPr>
        <w:tc>
          <w:tcPr>
            <w:tcW w:w="7432" w:type="dxa"/>
          </w:tcPr>
          <w:p w14:paraId="495F35C6" w14:textId="77777777" w:rsidR="000472BA" w:rsidRPr="00E26AEC" w:rsidDel="00135626" w:rsidRDefault="000472BA" w:rsidP="00E43F43">
            <w:pPr>
              <w:spacing w:before="60" w:after="60"/>
              <w:ind w:left="284"/>
              <w:rPr>
                <w:rFonts w:eastAsia="Arial" w:cs="Times New Roman"/>
                <w:b/>
                <w:i/>
              </w:rPr>
            </w:pPr>
            <w:r w:rsidRPr="00E26AEC">
              <w:rPr>
                <w:rFonts w:eastAsia="Arial" w:cs="Times New Roman"/>
              </w:rPr>
              <w:t>Victoria</w:t>
            </w:r>
          </w:p>
        </w:tc>
        <w:tc>
          <w:tcPr>
            <w:tcW w:w="1069" w:type="dxa"/>
            <w:tcBorders>
              <w:top w:val="single" w:sz="4" w:space="0" w:color="000080"/>
              <w:bottom w:val="single" w:sz="4" w:space="0" w:color="000080"/>
            </w:tcBorders>
          </w:tcPr>
          <w:p w14:paraId="649EC62B" w14:textId="77777777" w:rsidR="000472BA" w:rsidRPr="00850E14" w:rsidRDefault="000472BA" w:rsidP="00E43F43">
            <w:pPr>
              <w:spacing w:before="40" w:after="40" w:line="276" w:lineRule="auto"/>
              <w:rPr>
                <w:rFonts w:cs="Arial"/>
              </w:rPr>
            </w:pPr>
            <w:r w:rsidRPr="00850E14">
              <w:t>2,409.9</w:t>
            </w:r>
          </w:p>
        </w:tc>
      </w:tr>
      <w:tr w:rsidR="000472BA" w:rsidRPr="00E26AEC" w14:paraId="26071D94" w14:textId="77777777" w:rsidTr="00E43F43">
        <w:trPr>
          <w:cantSplit/>
          <w:trHeight w:val="240"/>
        </w:trPr>
        <w:tc>
          <w:tcPr>
            <w:tcW w:w="7432" w:type="dxa"/>
          </w:tcPr>
          <w:p w14:paraId="4305BF6D" w14:textId="77777777" w:rsidR="000472BA" w:rsidRPr="00E26AEC" w:rsidDel="00135626" w:rsidRDefault="000472BA" w:rsidP="00E43F43">
            <w:pPr>
              <w:spacing w:before="60" w:after="60"/>
              <w:ind w:left="284"/>
              <w:rPr>
                <w:rFonts w:eastAsia="Arial" w:cs="Times New Roman"/>
                <w:b/>
                <w:i/>
              </w:rPr>
            </w:pPr>
            <w:r w:rsidRPr="00E26AEC">
              <w:rPr>
                <w:rFonts w:eastAsia="Arial" w:cs="Times New Roman"/>
              </w:rPr>
              <w:t>Queensland</w:t>
            </w:r>
          </w:p>
        </w:tc>
        <w:tc>
          <w:tcPr>
            <w:tcW w:w="1069" w:type="dxa"/>
            <w:tcBorders>
              <w:top w:val="single" w:sz="4" w:space="0" w:color="000080"/>
              <w:bottom w:val="single" w:sz="4" w:space="0" w:color="000080"/>
            </w:tcBorders>
          </w:tcPr>
          <w:p w14:paraId="4E8D83D3" w14:textId="77777777" w:rsidR="000472BA" w:rsidRPr="00850E14" w:rsidRDefault="000472BA" w:rsidP="00E43F43">
            <w:pPr>
              <w:spacing w:before="40" w:after="40" w:line="276" w:lineRule="auto"/>
              <w:rPr>
                <w:rFonts w:cs="Arial"/>
              </w:rPr>
            </w:pPr>
            <w:r w:rsidRPr="00850E14">
              <w:t>1,897.4</w:t>
            </w:r>
          </w:p>
        </w:tc>
      </w:tr>
      <w:tr w:rsidR="000472BA" w:rsidRPr="00E26AEC" w14:paraId="314FDF42" w14:textId="77777777" w:rsidTr="00E43F43">
        <w:trPr>
          <w:cantSplit/>
          <w:trHeight w:val="240"/>
        </w:trPr>
        <w:tc>
          <w:tcPr>
            <w:tcW w:w="7432" w:type="dxa"/>
          </w:tcPr>
          <w:p w14:paraId="7A068E21" w14:textId="77777777" w:rsidR="000472BA" w:rsidRPr="00E26AEC" w:rsidRDefault="000472BA" w:rsidP="00E43F43">
            <w:pPr>
              <w:spacing w:before="60" w:after="60"/>
              <w:ind w:left="284"/>
              <w:rPr>
                <w:rFonts w:eastAsia="Arial" w:cs="Times New Roman"/>
              </w:rPr>
            </w:pPr>
            <w:r w:rsidRPr="00E26AEC">
              <w:rPr>
                <w:rFonts w:eastAsia="Arial" w:cs="Times New Roman"/>
              </w:rPr>
              <w:t>South Australia</w:t>
            </w:r>
          </w:p>
        </w:tc>
        <w:tc>
          <w:tcPr>
            <w:tcW w:w="1069" w:type="dxa"/>
            <w:tcBorders>
              <w:top w:val="single" w:sz="4" w:space="0" w:color="000080"/>
              <w:bottom w:val="single" w:sz="4" w:space="0" w:color="000080"/>
            </w:tcBorders>
          </w:tcPr>
          <w:p w14:paraId="6887803F" w14:textId="77777777" w:rsidR="000472BA" w:rsidRPr="00850E14" w:rsidRDefault="000472BA" w:rsidP="00E43F43">
            <w:pPr>
              <w:spacing w:before="40" w:after="40" w:line="276" w:lineRule="auto"/>
              <w:rPr>
                <w:rFonts w:cs="Arial"/>
              </w:rPr>
            </w:pPr>
            <w:r>
              <w:rPr>
                <w:rFonts w:cs="Arial"/>
              </w:rPr>
              <w:t>6</w:t>
            </w:r>
            <w:r w:rsidRPr="00850E14">
              <w:rPr>
                <w:rFonts w:cs="Arial"/>
              </w:rPr>
              <w:t>8</w:t>
            </w:r>
            <w:r>
              <w:rPr>
                <w:rFonts w:cs="Arial"/>
              </w:rPr>
              <w:t>5</w:t>
            </w:r>
            <w:r w:rsidRPr="00850E14">
              <w:rPr>
                <w:rFonts w:cs="Arial"/>
              </w:rPr>
              <w:t>.1</w:t>
            </w:r>
          </w:p>
        </w:tc>
      </w:tr>
      <w:tr w:rsidR="000472BA" w:rsidRPr="00E26AEC" w14:paraId="7A1958CA" w14:textId="77777777" w:rsidTr="00E43F43">
        <w:trPr>
          <w:cantSplit/>
          <w:trHeight w:val="240"/>
        </w:trPr>
        <w:tc>
          <w:tcPr>
            <w:tcW w:w="7432" w:type="dxa"/>
          </w:tcPr>
          <w:p w14:paraId="6034AFCE" w14:textId="77777777" w:rsidR="000472BA" w:rsidRPr="00E26AEC" w:rsidRDefault="000472BA" w:rsidP="00E43F43">
            <w:pPr>
              <w:spacing w:before="60" w:after="60"/>
              <w:ind w:left="284"/>
              <w:rPr>
                <w:rFonts w:eastAsia="Arial" w:cs="Times New Roman"/>
              </w:rPr>
            </w:pPr>
            <w:r w:rsidRPr="00E26AEC">
              <w:rPr>
                <w:rFonts w:eastAsia="Arial" w:cs="Times New Roman"/>
              </w:rPr>
              <w:t>Tasmania</w:t>
            </w:r>
          </w:p>
        </w:tc>
        <w:tc>
          <w:tcPr>
            <w:tcW w:w="1069" w:type="dxa"/>
            <w:tcBorders>
              <w:top w:val="single" w:sz="4" w:space="0" w:color="000080"/>
              <w:bottom w:val="single" w:sz="4" w:space="0" w:color="000080"/>
            </w:tcBorders>
          </w:tcPr>
          <w:p w14:paraId="604960F4" w14:textId="77777777" w:rsidR="000472BA" w:rsidRPr="00850E14" w:rsidRDefault="000472BA" w:rsidP="00E43F43">
            <w:pPr>
              <w:spacing w:before="40" w:after="40" w:line="276" w:lineRule="auto"/>
              <w:rPr>
                <w:rFonts w:cs="Arial"/>
              </w:rPr>
            </w:pPr>
            <w:r w:rsidRPr="00850E14">
              <w:t>222.6</w:t>
            </w:r>
          </w:p>
        </w:tc>
      </w:tr>
      <w:tr w:rsidR="000472BA" w:rsidRPr="00E26AEC" w14:paraId="182F7E9B" w14:textId="77777777" w:rsidTr="00E43F43">
        <w:trPr>
          <w:cantSplit/>
          <w:trHeight w:val="231"/>
        </w:trPr>
        <w:tc>
          <w:tcPr>
            <w:tcW w:w="7432" w:type="dxa"/>
          </w:tcPr>
          <w:p w14:paraId="397029A8" w14:textId="77777777" w:rsidR="000472BA" w:rsidRPr="00E26AEC" w:rsidRDefault="000472BA" w:rsidP="00E43F43">
            <w:pPr>
              <w:spacing w:before="60" w:after="60"/>
              <w:ind w:left="284"/>
              <w:rPr>
                <w:rFonts w:eastAsia="Arial" w:cs="Times New Roman"/>
              </w:rPr>
            </w:pPr>
            <w:r w:rsidRPr="00E26AEC">
              <w:rPr>
                <w:rFonts w:eastAsia="Arial" w:cs="Times New Roman"/>
              </w:rPr>
              <w:t>Western Australia</w:t>
            </w:r>
          </w:p>
        </w:tc>
        <w:tc>
          <w:tcPr>
            <w:tcW w:w="1069" w:type="dxa"/>
            <w:tcBorders>
              <w:top w:val="single" w:sz="4" w:space="0" w:color="000080"/>
              <w:bottom w:val="single" w:sz="4" w:space="0" w:color="000080"/>
            </w:tcBorders>
          </w:tcPr>
          <w:p w14:paraId="1EFAD7A4" w14:textId="77777777" w:rsidR="000472BA" w:rsidRPr="00850E14" w:rsidRDefault="000472BA" w:rsidP="00E43F43">
            <w:pPr>
              <w:spacing w:before="40" w:after="40" w:line="276" w:lineRule="auto"/>
              <w:rPr>
                <w:rFonts w:cs="Arial"/>
              </w:rPr>
            </w:pPr>
            <w:r w:rsidRPr="00850E14">
              <w:t>1,007.5</w:t>
            </w:r>
          </w:p>
        </w:tc>
      </w:tr>
      <w:tr w:rsidR="000472BA" w:rsidRPr="00E26AEC" w14:paraId="35D27347" w14:textId="77777777" w:rsidTr="00E43F43">
        <w:trPr>
          <w:cantSplit/>
          <w:trHeight w:val="231"/>
        </w:trPr>
        <w:tc>
          <w:tcPr>
            <w:tcW w:w="7432" w:type="dxa"/>
          </w:tcPr>
          <w:p w14:paraId="7118B37B" w14:textId="77777777" w:rsidR="000472BA" w:rsidRPr="00E26AEC" w:rsidRDefault="000472BA" w:rsidP="00E43F43">
            <w:pPr>
              <w:spacing w:before="60" w:after="60"/>
              <w:ind w:left="284"/>
              <w:rPr>
                <w:rFonts w:eastAsia="Arial" w:cs="Times New Roman"/>
              </w:rPr>
            </w:pPr>
            <w:r w:rsidRPr="00E26AEC">
              <w:rPr>
                <w:rFonts w:eastAsia="Arial" w:cs="Times New Roman"/>
              </w:rPr>
              <w:t>Australian Capital Territory</w:t>
            </w:r>
          </w:p>
        </w:tc>
        <w:tc>
          <w:tcPr>
            <w:tcW w:w="1069" w:type="dxa"/>
            <w:tcBorders>
              <w:top w:val="single" w:sz="4" w:space="0" w:color="000080"/>
              <w:bottom w:val="single" w:sz="4" w:space="0" w:color="000080"/>
            </w:tcBorders>
          </w:tcPr>
          <w:p w14:paraId="5BAA7835" w14:textId="77777777" w:rsidR="000472BA" w:rsidRPr="00850E14" w:rsidRDefault="000472BA" w:rsidP="00E43F43">
            <w:pPr>
              <w:spacing w:before="40" w:after="40" w:line="276" w:lineRule="auto"/>
              <w:rPr>
                <w:rFonts w:cs="Arial"/>
              </w:rPr>
            </w:pPr>
            <w:r>
              <w:t>118.2</w:t>
            </w:r>
          </w:p>
        </w:tc>
      </w:tr>
      <w:tr w:rsidR="000472BA" w:rsidRPr="00E26AEC" w14:paraId="55DF96DE" w14:textId="77777777" w:rsidTr="00E43F43">
        <w:trPr>
          <w:cantSplit/>
          <w:trHeight w:val="240"/>
        </w:trPr>
        <w:tc>
          <w:tcPr>
            <w:tcW w:w="7432" w:type="dxa"/>
          </w:tcPr>
          <w:p w14:paraId="659D4574" w14:textId="77777777" w:rsidR="000472BA" w:rsidRPr="00E26AEC" w:rsidRDefault="000472BA" w:rsidP="00E43F43">
            <w:pPr>
              <w:spacing w:before="60" w:after="60"/>
              <w:ind w:left="284"/>
              <w:rPr>
                <w:rFonts w:eastAsia="Arial" w:cs="Times New Roman"/>
              </w:rPr>
            </w:pPr>
            <w:r w:rsidRPr="00E26AEC">
              <w:rPr>
                <w:rFonts w:eastAsia="Arial" w:cs="Times New Roman"/>
              </w:rPr>
              <w:t>Northern Territory</w:t>
            </w:r>
          </w:p>
        </w:tc>
        <w:tc>
          <w:tcPr>
            <w:tcW w:w="1069" w:type="dxa"/>
            <w:tcBorders>
              <w:top w:val="single" w:sz="4" w:space="0" w:color="000080"/>
              <w:bottom w:val="single" w:sz="4" w:space="0" w:color="000080"/>
            </w:tcBorders>
          </w:tcPr>
          <w:p w14:paraId="5D7E6B19" w14:textId="77777777" w:rsidR="000472BA" w:rsidRPr="00850E14" w:rsidRDefault="000472BA" w:rsidP="00E43F43">
            <w:pPr>
              <w:spacing w:before="40" w:after="40" w:line="276" w:lineRule="auto"/>
              <w:rPr>
                <w:rFonts w:cs="Arial"/>
              </w:rPr>
            </w:pPr>
            <w:r w:rsidRPr="00850E14">
              <w:t>94.2</w:t>
            </w:r>
          </w:p>
        </w:tc>
      </w:tr>
      <w:tr w:rsidR="000472BA" w:rsidRPr="00E26AEC" w14:paraId="52DC571A" w14:textId="77777777" w:rsidTr="00E43F43">
        <w:trPr>
          <w:cantSplit/>
          <w:trHeight w:val="240"/>
        </w:trPr>
        <w:tc>
          <w:tcPr>
            <w:tcW w:w="7432" w:type="dxa"/>
          </w:tcPr>
          <w:p w14:paraId="7DAB94FE" w14:textId="77777777" w:rsidR="000472BA" w:rsidRPr="00E26AEC" w:rsidRDefault="000472BA" w:rsidP="00E43F43">
            <w:pPr>
              <w:spacing w:before="60" w:after="60"/>
              <w:rPr>
                <w:rFonts w:eastAsia="Arial" w:cs="Times New Roman"/>
              </w:rPr>
            </w:pPr>
            <w:r w:rsidRPr="00E26AEC">
              <w:rPr>
                <w:rFonts w:eastAsia="Arial" w:cs="Times New Roman"/>
                <w:b/>
                <w:i/>
              </w:rPr>
              <w:t>Estimated</w:t>
            </w:r>
            <w:r w:rsidRPr="00E26AEC">
              <w:rPr>
                <w:rFonts w:eastAsia="Arial" w:cs="Times New Roman"/>
              </w:rPr>
              <w:t xml:space="preserve"> National Partnership payment</w:t>
            </w:r>
          </w:p>
        </w:tc>
        <w:tc>
          <w:tcPr>
            <w:tcW w:w="1069" w:type="dxa"/>
            <w:tcBorders>
              <w:top w:val="single" w:sz="4" w:space="0" w:color="000080"/>
            </w:tcBorders>
          </w:tcPr>
          <w:p w14:paraId="3A7FC604" w14:textId="77777777" w:rsidR="000472BA" w:rsidRPr="00850E14" w:rsidRDefault="000472BA" w:rsidP="00E43F43">
            <w:pPr>
              <w:spacing w:before="40" w:after="40" w:line="276" w:lineRule="auto"/>
              <w:rPr>
                <w:rFonts w:cs="Arial"/>
                <w:b/>
                <w:bCs/>
              </w:rPr>
            </w:pPr>
            <w:r>
              <w:rPr>
                <w:b/>
                <w:bCs/>
              </w:rPr>
              <w:t>9,548.5</w:t>
            </w:r>
          </w:p>
        </w:tc>
      </w:tr>
      <w:tr w:rsidR="000472BA" w:rsidRPr="00E26AEC" w14:paraId="14C41E7E" w14:textId="77777777" w:rsidTr="00E43F43">
        <w:trPr>
          <w:cantSplit/>
          <w:trHeight w:val="376"/>
        </w:trPr>
        <w:tc>
          <w:tcPr>
            <w:tcW w:w="7432" w:type="dxa"/>
            <w:tcBorders>
              <w:bottom w:val="single" w:sz="4" w:space="0" w:color="000080"/>
            </w:tcBorders>
          </w:tcPr>
          <w:p w14:paraId="6A065D81" w14:textId="77777777" w:rsidR="000472BA" w:rsidRPr="00E26AEC" w:rsidRDefault="000472BA" w:rsidP="00E43F43">
            <w:pPr>
              <w:spacing w:before="40" w:after="40"/>
              <w:rPr>
                <w:rFonts w:eastAsia="Arial" w:cs="Times New Roman"/>
              </w:rPr>
            </w:pPr>
          </w:p>
        </w:tc>
        <w:tc>
          <w:tcPr>
            <w:tcW w:w="1069" w:type="dxa"/>
            <w:tcBorders>
              <w:top w:val="single" w:sz="4" w:space="0" w:color="000080"/>
              <w:bottom w:val="single" w:sz="4" w:space="0" w:color="000080"/>
            </w:tcBorders>
          </w:tcPr>
          <w:p w14:paraId="113E0EA2" w14:textId="77777777" w:rsidR="000472BA" w:rsidRPr="00E26AEC" w:rsidRDefault="000472BA" w:rsidP="00E43F43">
            <w:pPr>
              <w:spacing w:before="40" w:after="40"/>
              <w:rPr>
                <w:rFonts w:eastAsia="Arial" w:cs="Times New Roman"/>
              </w:rPr>
            </w:pPr>
          </w:p>
        </w:tc>
      </w:tr>
    </w:tbl>
    <w:p w14:paraId="42D27FBF" w14:textId="77777777" w:rsidR="000472BA" w:rsidRPr="00E26AEC" w:rsidRDefault="000472BA" w:rsidP="000472BA">
      <w:pPr>
        <w:keepLines/>
        <w:jc w:val="both"/>
        <w:outlineLvl w:val="1"/>
        <w:rPr>
          <w:rFonts w:eastAsia="MS PGothic" w:cs="Times New Roman"/>
          <w:bCs/>
          <w:sz w:val="20"/>
          <w:szCs w:val="32"/>
        </w:rPr>
      </w:pPr>
      <w:r w:rsidRPr="00E26AEC">
        <w:rPr>
          <w:rFonts w:eastAsia="MS PGothic" w:cs="Times New Roman"/>
          <w:bCs/>
          <w:sz w:val="20"/>
          <w:szCs w:val="32"/>
        </w:rPr>
        <w:t xml:space="preserve">Note: </w:t>
      </w:r>
      <w:r w:rsidRPr="004F1019">
        <w:rPr>
          <w:rFonts w:eastAsia="MS PGothic" w:cs="Times New Roman"/>
          <w:bCs/>
          <w:sz w:val="20"/>
          <w:szCs w:val="32"/>
        </w:rPr>
        <w:t>The estimated maximum allocations in Table 2 have been adjusted for payments</w:t>
      </w:r>
      <w:r w:rsidRPr="00E26AEC">
        <w:rPr>
          <w:rFonts w:eastAsia="MS PGothic" w:cs="Times New Roman"/>
          <w:bCs/>
          <w:sz w:val="20"/>
          <w:szCs w:val="32"/>
        </w:rPr>
        <w:t xml:space="preserve"> under the </w:t>
      </w:r>
      <w:r w:rsidRPr="00E26AEC">
        <w:rPr>
          <w:rFonts w:eastAsia="MS PGothic" w:cs="Times New Roman"/>
          <w:bCs/>
          <w:i/>
          <w:sz w:val="20"/>
          <w:szCs w:val="32"/>
        </w:rPr>
        <w:t>National Partnership on DisabilityCare Australia Fund Payments: initial payment</w:t>
      </w:r>
      <w:r w:rsidRPr="00E26AEC">
        <w:rPr>
          <w:rFonts w:eastAsia="MS PGothic" w:cs="Times New Roman"/>
          <w:bCs/>
          <w:sz w:val="20"/>
          <w:szCs w:val="32"/>
        </w:rPr>
        <w:t xml:space="preserve"> and are dependent on States meeting the performance milestones in clause 17 of this Agreement and the requirements of the </w:t>
      </w:r>
      <w:r w:rsidRPr="00E26AEC">
        <w:rPr>
          <w:rFonts w:eastAsia="MS PGothic" w:cs="Times New Roman"/>
          <w:bCs/>
          <w:i/>
          <w:sz w:val="20"/>
          <w:szCs w:val="32"/>
        </w:rPr>
        <w:t>DisabilityCare Australia Fund Act 2013</w:t>
      </w:r>
      <w:r w:rsidRPr="00E26AEC">
        <w:rPr>
          <w:rFonts w:eastAsia="MS PGothic" w:cs="Times New Roman"/>
          <w:bCs/>
          <w:sz w:val="20"/>
          <w:szCs w:val="32"/>
        </w:rPr>
        <w:t>.</w:t>
      </w:r>
    </w:p>
    <w:p w14:paraId="207B902A"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As set out in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 xml:space="preserve">, payment from the Commonwealth to the States can only be to reimburse the States for expenditure incurred in relation to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Payments from the Fund to a State cannot exceed that State’s contributions to the NDIS.  States will not receive payment if they do not qualify for reimbursement.</w:t>
      </w:r>
    </w:p>
    <w:p w14:paraId="3F566390" w14:textId="77777777" w:rsidR="000472BA" w:rsidRPr="00E26AEC" w:rsidRDefault="000472BA" w:rsidP="000472BA">
      <w:pPr>
        <w:keepNext/>
        <w:keepLines/>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Commonwealth will withhold payments to a State if a State does not qualify for a reimbursement, as per clause 2</w:t>
      </w:r>
      <w:r>
        <w:rPr>
          <w:rFonts w:ascii="Corbel" w:eastAsia="Times New Roman" w:hAnsi="Corbel" w:cs="Times New Roman"/>
          <w:sz w:val="23"/>
          <w:szCs w:val="20"/>
          <w:lang w:eastAsia="en-AU"/>
        </w:rPr>
        <w:t>4</w:t>
      </w:r>
      <w:r w:rsidRPr="00E26AEC">
        <w:rPr>
          <w:rFonts w:ascii="Corbel" w:eastAsia="Times New Roman" w:hAnsi="Corbel" w:cs="Times New Roman"/>
          <w:sz w:val="23"/>
          <w:szCs w:val="20"/>
          <w:lang w:eastAsia="en-AU"/>
        </w:rPr>
        <w:t xml:space="preserve"> of this Agreement. In these circumstances, the amount withheld will remain in the Fund until the State has met the performance milestones and qualified for a reimbursement.</w:t>
      </w:r>
    </w:p>
    <w:p w14:paraId="70367003" w14:textId="77777777" w:rsidR="000472BA" w:rsidRPr="00E26AEC" w:rsidRDefault="000472BA" w:rsidP="000472BA">
      <w:pPr>
        <w:numPr>
          <w:ilvl w:val="0"/>
          <w:numId w:val="3"/>
        </w:numPr>
        <w:tabs>
          <w:tab w:val="num" w:pos="567"/>
        </w:tabs>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If a State’s minimum annual DCAF payment for 2017-18 was specified in a bilateral agreement for transition to the NDIS, and this amount is greater than the payment calculated in clauses </w:t>
      </w:r>
      <w:r>
        <w:rPr>
          <w:rFonts w:ascii="Corbel" w:eastAsia="Times New Roman" w:hAnsi="Corbel" w:cs="Times New Roman"/>
          <w:sz w:val="23"/>
          <w:szCs w:val="20"/>
          <w:lang w:eastAsia="en-AU"/>
        </w:rPr>
        <w:t>27 to 30</w:t>
      </w:r>
      <w:r w:rsidRPr="00E26AEC">
        <w:rPr>
          <w:rFonts w:ascii="Corbel" w:eastAsia="Times New Roman" w:hAnsi="Corbel" w:cs="Times New Roman"/>
          <w:sz w:val="23"/>
          <w:szCs w:val="20"/>
          <w:lang w:eastAsia="en-AU"/>
        </w:rPr>
        <w:t xml:space="preserve"> of this Agreement, a State will be paid the bilaterally agreed minimum value instead</w:t>
      </w:r>
      <w:r>
        <w:rPr>
          <w:rFonts w:ascii="Corbel" w:eastAsia="Times New Roman" w:hAnsi="Corbel" w:cs="Times New Roman"/>
          <w:sz w:val="23"/>
          <w:szCs w:val="20"/>
          <w:lang w:eastAsia="en-AU"/>
        </w:rPr>
        <w:t>, as set out in the Schedules to this Agreement</w:t>
      </w:r>
      <w:r w:rsidRPr="00E26AEC">
        <w:rPr>
          <w:rFonts w:ascii="Corbel" w:eastAsia="Times New Roman" w:hAnsi="Corbel" w:cs="Times New Roman"/>
          <w:sz w:val="23"/>
          <w:szCs w:val="20"/>
          <w:lang w:eastAsia="en-AU"/>
        </w:rPr>
        <w:t>.</w:t>
      </w:r>
    </w:p>
    <w:p w14:paraId="73742816" w14:textId="77777777" w:rsidR="000472BA" w:rsidRPr="00E26AEC" w:rsidRDefault="000472BA" w:rsidP="000472BA">
      <w:pPr>
        <w:spacing w:before="0" w:after="200" w:line="276" w:lineRule="auto"/>
        <w:rPr>
          <w:rFonts w:ascii="Consolas" w:eastAsia="Times New Roman" w:hAnsi="Consolas" w:cs="Times New Roman"/>
          <w:b/>
          <w:sz w:val="24"/>
          <w:szCs w:val="20"/>
          <w:lang w:eastAsia="en-AU"/>
        </w:rPr>
      </w:pPr>
      <w:r w:rsidRPr="00E26AEC">
        <w:rPr>
          <w:rFonts w:ascii="Consolas" w:eastAsia="Times New Roman" w:hAnsi="Consolas" w:cs="Times New Roman"/>
          <w:b/>
          <w:sz w:val="24"/>
          <w:szCs w:val="20"/>
          <w:lang w:eastAsia="en-AU"/>
        </w:rPr>
        <w:t>Proportional payments</w:t>
      </w:r>
    </w:p>
    <w:p w14:paraId="4A32BDB7" w14:textId="77777777" w:rsidR="000472BA" w:rsidRPr="00E26AEC" w:rsidRDefault="000472BA" w:rsidP="000472BA">
      <w:pPr>
        <w:numPr>
          <w:ilvl w:val="0"/>
          <w:numId w:val="11"/>
        </w:numPr>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 State will </w:t>
      </w:r>
      <w:r w:rsidR="00367508">
        <w:rPr>
          <w:rFonts w:ascii="Corbel" w:eastAsia="Times New Roman" w:hAnsi="Corbel" w:cs="Times New Roman"/>
          <w:sz w:val="23"/>
          <w:szCs w:val="20"/>
          <w:lang w:eastAsia="en-AU"/>
        </w:rPr>
        <w:t xml:space="preserve">be eligible to </w:t>
      </w:r>
      <w:r w:rsidRPr="00E26AEC">
        <w:rPr>
          <w:rFonts w:ascii="Corbel" w:eastAsia="Times New Roman" w:hAnsi="Corbel" w:cs="Times New Roman"/>
          <w:sz w:val="23"/>
          <w:szCs w:val="20"/>
          <w:lang w:eastAsia="en-AU"/>
        </w:rPr>
        <w:t xml:space="preserve">receive payment for reimbursement of costs incurred through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up to the proportion of its annual allocation in each year from 2017-18, equivalent to the proportion of its NDIS-eligible population that is expected, as per estimates in bilateral agreements, to have transitioned to the NDIS.</w:t>
      </w:r>
    </w:p>
    <w:p w14:paraId="17A4FAB6" w14:textId="77777777" w:rsidR="000472BA" w:rsidRDefault="000472BA" w:rsidP="000472BA">
      <w:pPr>
        <w:numPr>
          <w:ilvl w:val="0"/>
          <w:numId w:val="11"/>
        </w:numPr>
        <w:spacing w:before="0" w:after="240" w:line="260" w:lineRule="exact"/>
        <w:ind w:left="567" w:hanging="624"/>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When 100 per cent of a State’s NDIS-eligible population is expected to have transitioned to the NDIS, as per estimates in bilateral agreements, a State will </w:t>
      </w:r>
      <w:r w:rsidR="00367508">
        <w:rPr>
          <w:rFonts w:ascii="Corbel" w:eastAsia="Times New Roman" w:hAnsi="Corbel" w:cs="Times New Roman"/>
          <w:sz w:val="23"/>
          <w:szCs w:val="20"/>
          <w:lang w:eastAsia="en-AU"/>
        </w:rPr>
        <w:t xml:space="preserve">be eligible to </w:t>
      </w:r>
      <w:r w:rsidRPr="00E26AEC">
        <w:rPr>
          <w:rFonts w:ascii="Corbel" w:eastAsia="Times New Roman" w:hAnsi="Corbel" w:cs="Times New Roman"/>
          <w:sz w:val="23"/>
          <w:szCs w:val="20"/>
          <w:lang w:eastAsia="en-AU"/>
        </w:rPr>
        <w:t>receive up to 100 per cent of their annual allocation each year up until 2023-24 (inclusive).</w:t>
      </w:r>
    </w:p>
    <w:p w14:paraId="2F32DACE" w14:textId="77777777" w:rsidR="000472BA" w:rsidRPr="00943D34" w:rsidRDefault="000472BA" w:rsidP="000472BA">
      <w:pPr>
        <w:numPr>
          <w:ilvl w:val="0"/>
          <w:numId w:val="11"/>
        </w:numPr>
        <w:spacing w:before="0" w:after="240" w:line="260" w:lineRule="exact"/>
        <w:ind w:left="567" w:hanging="624"/>
        <w:jc w:val="both"/>
        <w:rPr>
          <w:rFonts w:ascii="Corbel" w:eastAsia="Times New Roman" w:hAnsi="Corbel" w:cs="Times New Roman"/>
          <w:sz w:val="23"/>
          <w:szCs w:val="20"/>
          <w:lang w:eastAsia="en-AU"/>
        </w:rPr>
      </w:pPr>
      <w:r w:rsidRPr="00535EE3">
        <w:rPr>
          <w:rFonts w:ascii="Corbel" w:eastAsia="Times New Roman" w:hAnsi="Corbel" w:cs="Times New Roman"/>
          <w:sz w:val="23"/>
          <w:szCs w:val="20"/>
          <w:lang w:eastAsia="en-AU"/>
        </w:rPr>
        <w:t xml:space="preserve">All proportional payments will be calculated on a State’s annual allocation, paid quarterly in equal amounts, subject to clause </w:t>
      </w:r>
      <w:r>
        <w:rPr>
          <w:rFonts w:ascii="Corbel" w:eastAsia="Times New Roman" w:hAnsi="Corbel" w:cs="Times New Roman"/>
          <w:sz w:val="23"/>
          <w:szCs w:val="20"/>
          <w:lang w:eastAsia="en-AU"/>
        </w:rPr>
        <w:t>24.</w:t>
      </w:r>
    </w:p>
    <w:p w14:paraId="4D00DDA3" w14:textId="77777777" w:rsidR="000472BA" w:rsidRPr="00E26AEC" w:rsidRDefault="000472BA" w:rsidP="000472BA">
      <w:pPr>
        <w:spacing w:before="0"/>
        <w:jc w:val="both"/>
        <w:rPr>
          <w:rFonts w:ascii="Consolas" w:eastAsia="Times New Roman" w:hAnsi="Consolas" w:cs="Times New Roman"/>
          <w:b/>
          <w:sz w:val="24"/>
          <w:szCs w:val="20"/>
          <w:lang w:eastAsia="en-AU"/>
        </w:rPr>
      </w:pPr>
      <w:r w:rsidRPr="00E26AEC">
        <w:rPr>
          <w:rFonts w:ascii="Consolas" w:eastAsia="Times New Roman" w:hAnsi="Consolas" w:cs="Times New Roman"/>
          <w:b/>
          <w:sz w:val="24"/>
          <w:szCs w:val="20"/>
          <w:lang w:eastAsia="en-AU"/>
        </w:rPr>
        <w:t>Unpaid allocations</w:t>
      </w:r>
    </w:p>
    <w:p w14:paraId="35439706" w14:textId="77777777" w:rsidR="000472BA" w:rsidRPr="00E26AEC" w:rsidRDefault="000472BA" w:rsidP="000472BA">
      <w:pPr>
        <w:numPr>
          <w:ilvl w:val="0"/>
          <w:numId w:val="11"/>
        </w:numPr>
        <w:spacing w:before="0" w:after="240" w:line="260" w:lineRule="exact"/>
        <w:ind w:left="567"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A State will </w:t>
      </w:r>
      <w:r>
        <w:rPr>
          <w:rFonts w:ascii="Corbel" w:eastAsia="Times New Roman" w:hAnsi="Corbel" w:cs="Times New Roman"/>
          <w:sz w:val="23"/>
          <w:szCs w:val="20"/>
          <w:lang w:eastAsia="en-AU"/>
        </w:rPr>
        <w:t xml:space="preserve">be eligible to </w:t>
      </w:r>
      <w:r w:rsidRPr="00E26AEC">
        <w:rPr>
          <w:rFonts w:ascii="Corbel" w:eastAsia="Times New Roman" w:hAnsi="Corbel" w:cs="Times New Roman"/>
          <w:sz w:val="23"/>
          <w:szCs w:val="20"/>
          <w:lang w:eastAsia="en-AU"/>
        </w:rPr>
        <w:t xml:space="preserve">receive any unpaid annual allocation from previous years, up to the amount required to reimburse any outstanding costs incurred through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xml:space="preserve"> that have not yet been reimbursed, in whichever occurs sooner of:</w:t>
      </w:r>
    </w:p>
    <w:p w14:paraId="7D058EBA" w14:textId="77777777" w:rsidR="000472BA" w:rsidRPr="00E26AEC" w:rsidRDefault="000472BA" w:rsidP="000472BA">
      <w:pPr>
        <w:numPr>
          <w:ilvl w:val="1"/>
          <w:numId w:val="2"/>
        </w:numPr>
        <w:spacing w:before="0" w:after="240" w:line="260" w:lineRule="exact"/>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year when 100 per cent of a State’s participants are expected, as per bilateral agreements, to be  in the Scheme; or</w:t>
      </w:r>
    </w:p>
    <w:p w14:paraId="594175B2" w14:textId="77777777" w:rsidR="000472BA" w:rsidRDefault="000472BA" w:rsidP="000472BA">
      <w:pPr>
        <w:numPr>
          <w:ilvl w:val="1"/>
          <w:numId w:val="2"/>
        </w:numPr>
        <w:spacing w:before="0" w:after="240" w:line="260" w:lineRule="exact"/>
        <w:jc w:val="both"/>
        <w:rPr>
          <w:rFonts w:ascii="Corbel" w:eastAsia="Times New Roman" w:hAnsi="Corbel" w:cs="Times New Roman"/>
          <w:sz w:val="23"/>
          <w:szCs w:val="20"/>
          <w:lang w:eastAsia="en-AU"/>
        </w:rPr>
      </w:pPr>
      <w:proofErr w:type="gramStart"/>
      <w:r w:rsidRPr="00E26AEC">
        <w:rPr>
          <w:rFonts w:ascii="Corbel" w:eastAsia="Times New Roman" w:hAnsi="Corbel" w:cs="Times New Roman"/>
          <w:sz w:val="23"/>
          <w:szCs w:val="20"/>
          <w:lang w:eastAsia="en-AU"/>
        </w:rPr>
        <w:t>the</w:t>
      </w:r>
      <w:proofErr w:type="gramEnd"/>
      <w:r w:rsidRPr="00E26AEC">
        <w:rPr>
          <w:rFonts w:ascii="Corbel" w:eastAsia="Times New Roman" w:hAnsi="Corbel" w:cs="Times New Roman"/>
          <w:sz w:val="23"/>
          <w:szCs w:val="20"/>
          <w:lang w:eastAsia="en-AU"/>
        </w:rPr>
        <w:t xml:space="preserve"> third year since it has commenced transitioning to the NDIS, as per Table 3 below.</w:t>
      </w:r>
    </w:p>
    <w:p w14:paraId="3F4D1EE2" w14:textId="77777777" w:rsidR="000472BA" w:rsidRPr="00E26AEC" w:rsidRDefault="000472BA" w:rsidP="000472BA">
      <w:pPr>
        <w:spacing w:before="0" w:after="240" w:line="260" w:lineRule="exact"/>
        <w:jc w:val="both"/>
        <w:rPr>
          <w:rFonts w:ascii="Consolas" w:eastAsia="Times New Roman" w:hAnsi="Consolas" w:cs="Times New Roman"/>
          <w:b/>
          <w:sz w:val="24"/>
          <w:szCs w:val="20"/>
          <w:lang w:eastAsia="en-AU"/>
        </w:rPr>
      </w:pPr>
      <w:r w:rsidRPr="00E26AEC">
        <w:rPr>
          <w:rFonts w:ascii="Consolas" w:eastAsia="Times New Roman" w:hAnsi="Consolas" w:cs="Times New Roman"/>
          <w:b/>
          <w:sz w:val="24"/>
          <w:szCs w:val="20"/>
          <w:lang w:eastAsia="en-AU"/>
        </w:rPr>
        <w:t>Table 3: Third year of transition</w:t>
      </w:r>
    </w:p>
    <w:tbl>
      <w:tblPr>
        <w:tblW w:w="0" w:type="auto"/>
        <w:tblInd w:w="108" w:type="dxa"/>
        <w:tblLayout w:type="fixed"/>
        <w:tblLook w:val="01E0" w:firstRow="1" w:lastRow="1" w:firstColumn="1" w:lastColumn="1" w:noHBand="0" w:noVBand="0"/>
      </w:tblPr>
      <w:tblGrid>
        <w:gridCol w:w="7432"/>
        <w:gridCol w:w="1069"/>
      </w:tblGrid>
      <w:tr w:rsidR="000472BA" w:rsidRPr="00E26AEC" w14:paraId="00DFE863" w14:textId="77777777" w:rsidTr="00E43F43">
        <w:trPr>
          <w:cantSplit/>
          <w:trHeight w:val="231"/>
        </w:trPr>
        <w:tc>
          <w:tcPr>
            <w:tcW w:w="7432" w:type="dxa"/>
            <w:tcBorders>
              <w:top w:val="single" w:sz="4" w:space="0" w:color="000080"/>
            </w:tcBorders>
          </w:tcPr>
          <w:p w14:paraId="0CA68930" w14:textId="77777777" w:rsidR="000472BA" w:rsidRPr="00E26AEC" w:rsidRDefault="000472BA" w:rsidP="00E43F43">
            <w:pPr>
              <w:spacing w:before="60" w:after="60"/>
              <w:rPr>
                <w:rFonts w:eastAsia="Arial" w:cs="Times New Roman"/>
              </w:rPr>
            </w:pPr>
            <w:r w:rsidRPr="00E26AEC">
              <w:rPr>
                <w:rFonts w:eastAsia="Arial" w:cs="Times New Roman"/>
                <w:b/>
                <w:i/>
              </w:rPr>
              <w:t>State</w:t>
            </w:r>
          </w:p>
        </w:tc>
        <w:tc>
          <w:tcPr>
            <w:tcW w:w="1069" w:type="dxa"/>
            <w:tcBorders>
              <w:top w:val="single" w:sz="4" w:space="0" w:color="000080"/>
              <w:bottom w:val="single" w:sz="4" w:space="0" w:color="000080"/>
            </w:tcBorders>
          </w:tcPr>
          <w:p w14:paraId="6BE9BC0B" w14:textId="77777777" w:rsidR="000472BA" w:rsidRPr="00E26AEC" w:rsidRDefault="000472BA" w:rsidP="00E43F43">
            <w:pPr>
              <w:spacing w:before="60" w:after="60"/>
              <w:rPr>
                <w:rFonts w:eastAsia="Arial" w:cs="Times New Roman"/>
                <w:b/>
                <w:i/>
              </w:rPr>
            </w:pPr>
            <w:r w:rsidRPr="00E26AEC">
              <w:rPr>
                <w:rFonts w:eastAsia="Arial" w:cs="Times New Roman"/>
                <w:b/>
                <w:i/>
              </w:rPr>
              <w:t>Year</w:t>
            </w:r>
          </w:p>
        </w:tc>
      </w:tr>
      <w:tr w:rsidR="000472BA" w:rsidRPr="00E26AEC" w14:paraId="23C0CF8A" w14:textId="77777777" w:rsidTr="00E43F43">
        <w:trPr>
          <w:cantSplit/>
          <w:trHeight w:val="240"/>
        </w:trPr>
        <w:tc>
          <w:tcPr>
            <w:tcW w:w="7432" w:type="dxa"/>
          </w:tcPr>
          <w:p w14:paraId="28E2D125" w14:textId="77777777" w:rsidR="000472BA" w:rsidRPr="00E26AEC" w:rsidDel="00135626" w:rsidRDefault="000472BA" w:rsidP="00E43F43">
            <w:pPr>
              <w:spacing w:before="60" w:after="60"/>
              <w:rPr>
                <w:rFonts w:eastAsia="Arial" w:cs="Times New Roman"/>
                <w:b/>
                <w:i/>
              </w:rPr>
            </w:pPr>
            <w:r w:rsidRPr="00E26AEC">
              <w:rPr>
                <w:rFonts w:eastAsia="Arial" w:cs="Times New Roman"/>
              </w:rPr>
              <w:t>New South Wales</w:t>
            </w:r>
          </w:p>
        </w:tc>
        <w:tc>
          <w:tcPr>
            <w:tcW w:w="1069" w:type="dxa"/>
            <w:tcBorders>
              <w:top w:val="single" w:sz="4" w:space="0" w:color="000080"/>
              <w:bottom w:val="single" w:sz="4" w:space="0" w:color="000080"/>
            </w:tcBorders>
          </w:tcPr>
          <w:p w14:paraId="207E2E3E"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6D9DE227" w14:textId="77777777" w:rsidTr="00E43F43">
        <w:trPr>
          <w:cantSplit/>
          <w:trHeight w:val="240"/>
        </w:trPr>
        <w:tc>
          <w:tcPr>
            <w:tcW w:w="7432" w:type="dxa"/>
          </w:tcPr>
          <w:p w14:paraId="36E69625" w14:textId="77777777" w:rsidR="000472BA" w:rsidRPr="00E26AEC" w:rsidDel="00135626" w:rsidRDefault="000472BA" w:rsidP="00E43F43">
            <w:pPr>
              <w:spacing w:before="60" w:after="60"/>
              <w:rPr>
                <w:rFonts w:eastAsia="Arial" w:cs="Times New Roman"/>
                <w:b/>
                <w:i/>
              </w:rPr>
            </w:pPr>
            <w:r w:rsidRPr="00E26AEC">
              <w:rPr>
                <w:rFonts w:eastAsia="Arial" w:cs="Times New Roman"/>
              </w:rPr>
              <w:t>Victoria</w:t>
            </w:r>
          </w:p>
        </w:tc>
        <w:tc>
          <w:tcPr>
            <w:tcW w:w="1069" w:type="dxa"/>
            <w:tcBorders>
              <w:top w:val="single" w:sz="4" w:space="0" w:color="000080"/>
              <w:bottom w:val="single" w:sz="4" w:space="0" w:color="000080"/>
            </w:tcBorders>
          </w:tcPr>
          <w:p w14:paraId="471AE3B1"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31D77CFB" w14:textId="77777777" w:rsidTr="00E43F43">
        <w:trPr>
          <w:cantSplit/>
          <w:trHeight w:val="240"/>
        </w:trPr>
        <w:tc>
          <w:tcPr>
            <w:tcW w:w="7432" w:type="dxa"/>
          </w:tcPr>
          <w:p w14:paraId="5CF9DEBD" w14:textId="77777777" w:rsidR="000472BA" w:rsidRPr="00E26AEC" w:rsidDel="00135626" w:rsidRDefault="000472BA" w:rsidP="00E43F43">
            <w:pPr>
              <w:spacing w:before="60" w:after="60"/>
              <w:rPr>
                <w:rFonts w:eastAsia="Arial" w:cs="Times New Roman"/>
                <w:b/>
                <w:i/>
              </w:rPr>
            </w:pPr>
            <w:r w:rsidRPr="00E26AEC">
              <w:rPr>
                <w:rFonts w:eastAsia="Arial" w:cs="Times New Roman"/>
              </w:rPr>
              <w:t>Queensland</w:t>
            </w:r>
          </w:p>
        </w:tc>
        <w:tc>
          <w:tcPr>
            <w:tcW w:w="1069" w:type="dxa"/>
            <w:tcBorders>
              <w:top w:val="single" w:sz="4" w:space="0" w:color="000080"/>
              <w:bottom w:val="single" w:sz="4" w:space="0" w:color="000080"/>
            </w:tcBorders>
          </w:tcPr>
          <w:p w14:paraId="78E2DA24"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484978D6" w14:textId="77777777" w:rsidTr="00E43F43">
        <w:trPr>
          <w:cantSplit/>
          <w:trHeight w:val="240"/>
        </w:trPr>
        <w:tc>
          <w:tcPr>
            <w:tcW w:w="7432" w:type="dxa"/>
          </w:tcPr>
          <w:p w14:paraId="32E28439" w14:textId="77777777" w:rsidR="000472BA" w:rsidRPr="00E26AEC" w:rsidRDefault="000472BA" w:rsidP="00E43F43">
            <w:pPr>
              <w:spacing w:before="60" w:after="60"/>
              <w:rPr>
                <w:rFonts w:eastAsia="Arial" w:cs="Times New Roman"/>
              </w:rPr>
            </w:pPr>
            <w:r w:rsidRPr="00E26AEC">
              <w:rPr>
                <w:rFonts w:eastAsia="Arial" w:cs="Times New Roman"/>
              </w:rPr>
              <w:t>South Australia</w:t>
            </w:r>
          </w:p>
        </w:tc>
        <w:tc>
          <w:tcPr>
            <w:tcW w:w="1069" w:type="dxa"/>
            <w:tcBorders>
              <w:top w:val="single" w:sz="4" w:space="0" w:color="000080"/>
              <w:bottom w:val="single" w:sz="4" w:space="0" w:color="000080"/>
            </w:tcBorders>
          </w:tcPr>
          <w:p w14:paraId="36F74CC8"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6BBFD80F" w14:textId="77777777" w:rsidTr="00E43F43">
        <w:trPr>
          <w:cantSplit/>
          <w:trHeight w:val="240"/>
        </w:trPr>
        <w:tc>
          <w:tcPr>
            <w:tcW w:w="7432" w:type="dxa"/>
          </w:tcPr>
          <w:p w14:paraId="45AD7DF6" w14:textId="77777777" w:rsidR="000472BA" w:rsidRPr="00E26AEC" w:rsidRDefault="000472BA" w:rsidP="00E43F43">
            <w:pPr>
              <w:spacing w:before="60" w:after="60"/>
              <w:rPr>
                <w:rFonts w:eastAsia="Arial" w:cs="Times New Roman"/>
              </w:rPr>
            </w:pPr>
            <w:r w:rsidRPr="00E26AEC">
              <w:rPr>
                <w:rFonts w:eastAsia="Arial" w:cs="Times New Roman"/>
              </w:rPr>
              <w:t>Tasmania</w:t>
            </w:r>
          </w:p>
        </w:tc>
        <w:tc>
          <w:tcPr>
            <w:tcW w:w="1069" w:type="dxa"/>
            <w:tcBorders>
              <w:top w:val="single" w:sz="4" w:space="0" w:color="000080"/>
              <w:bottom w:val="single" w:sz="4" w:space="0" w:color="000080"/>
            </w:tcBorders>
          </w:tcPr>
          <w:p w14:paraId="2BC62680"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59F377D5" w14:textId="77777777" w:rsidTr="00E43F43">
        <w:trPr>
          <w:cantSplit/>
          <w:trHeight w:val="231"/>
        </w:trPr>
        <w:tc>
          <w:tcPr>
            <w:tcW w:w="7432" w:type="dxa"/>
          </w:tcPr>
          <w:p w14:paraId="39D0B64E" w14:textId="77777777" w:rsidR="000472BA" w:rsidRPr="00E26AEC" w:rsidRDefault="000472BA" w:rsidP="00E43F43">
            <w:pPr>
              <w:spacing w:before="60" w:after="60"/>
              <w:rPr>
                <w:rFonts w:eastAsia="Arial" w:cs="Times New Roman"/>
              </w:rPr>
            </w:pPr>
            <w:r w:rsidRPr="00E26AEC">
              <w:rPr>
                <w:rFonts w:eastAsia="Arial" w:cs="Times New Roman"/>
              </w:rPr>
              <w:t>Western Australia</w:t>
            </w:r>
          </w:p>
        </w:tc>
        <w:tc>
          <w:tcPr>
            <w:tcW w:w="1069" w:type="dxa"/>
            <w:tcBorders>
              <w:top w:val="single" w:sz="4" w:space="0" w:color="000080"/>
              <w:bottom w:val="single" w:sz="4" w:space="0" w:color="000080"/>
            </w:tcBorders>
          </w:tcPr>
          <w:p w14:paraId="16EE95BF" w14:textId="77777777" w:rsidR="000472BA" w:rsidRPr="00E26AEC" w:rsidRDefault="000472BA" w:rsidP="00E43F43">
            <w:pPr>
              <w:spacing w:before="40" w:after="40"/>
              <w:rPr>
                <w:rFonts w:eastAsia="Arial" w:cs="Times New Roman"/>
              </w:rPr>
            </w:pPr>
            <w:r w:rsidRPr="00E26AEC">
              <w:rPr>
                <w:rFonts w:eastAsia="Arial" w:cs="Times New Roman"/>
              </w:rPr>
              <w:t>2019-20</w:t>
            </w:r>
          </w:p>
        </w:tc>
      </w:tr>
      <w:tr w:rsidR="000472BA" w:rsidRPr="00E26AEC" w14:paraId="5466C1D0" w14:textId="77777777" w:rsidTr="00E43F43">
        <w:trPr>
          <w:cantSplit/>
          <w:trHeight w:val="231"/>
        </w:trPr>
        <w:tc>
          <w:tcPr>
            <w:tcW w:w="7432" w:type="dxa"/>
          </w:tcPr>
          <w:p w14:paraId="6C49101A" w14:textId="77777777" w:rsidR="000472BA" w:rsidRPr="00E26AEC" w:rsidRDefault="000472BA" w:rsidP="00E43F43">
            <w:pPr>
              <w:spacing w:before="60" w:after="60"/>
              <w:rPr>
                <w:rFonts w:eastAsia="Arial" w:cs="Times New Roman"/>
              </w:rPr>
            </w:pPr>
            <w:r w:rsidRPr="00E26AEC">
              <w:rPr>
                <w:rFonts w:eastAsia="Arial" w:cs="Times New Roman"/>
              </w:rPr>
              <w:t>Australian Capital Territory</w:t>
            </w:r>
          </w:p>
        </w:tc>
        <w:tc>
          <w:tcPr>
            <w:tcW w:w="1069" w:type="dxa"/>
            <w:tcBorders>
              <w:top w:val="single" w:sz="4" w:space="0" w:color="000080"/>
              <w:bottom w:val="single" w:sz="4" w:space="0" w:color="auto"/>
            </w:tcBorders>
          </w:tcPr>
          <w:p w14:paraId="49FB9A99" w14:textId="77777777" w:rsidR="000472BA" w:rsidRPr="00E26AEC" w:rsidRDefault="000472BA" w:rsidP="00E43F43">
            <w:pPr>
              <w:spacing w:before="40" w:after="40"/>
              <w:rPr>
                <w:rFonts w:eastAsia="Arial" w:cs="Times New Roman"/>
              </w:rPr>
            </w:pPr>
            <w:r w:rsidRPr="00E26AEC">
              <w:rPr>
                <w:rFonts w:eastAsia="Arial" w:cs="Times New Roman"/>
              </w:rPr>
              <w:t>N/A</w:t>
            </w:r>
          </w:p>
        </w:tc>
      </w:tr>
      <w:tr w:rsidR="000472BA" w:rsidRPr="00E26AEC" w14:paraId="1272516C" w14:textId="77777777" w:rsidTr="00E43F43">
        <w:trPr>
          <w:cantSplit/>
          <w:trHeight w:val="240"/>
        </w:trPr>
        <w:tc>
          <w:tcPr>
            <w:tcW w:w="7432" w:type="dxa"/>
          </w:tcPr>
          <w:p w14:paraId="0526276D" w14:textId="77777777" w:rsidR="000472BA" w:rsidRPr="00E26AEC" w:rsidRDefault="000472BA" w:rsidP="00E43F43">
            <w:pPr>
              <w:spacing w:before="60" w:after="60"/>
              <w:rPr>
                <w:rFonts w:eastAsia="Arial" w:cs="Times New Roman"/>
              </w:rPr>
            </w:pPr>
            <w:r w:rsidRPr="00E26AEC">
              <w:rPr>
                <w:rFonts w:eastAsia="Arial" w:cs="Times New Roman"/>
              </w:rPr>
              <w:t>Northern Territory</w:t>
            </w:r>
          </w:p>
        </w:tc>
        <w:tc>
          <w:tcPr>
            <w:tcW w:w="1069" w:type="dxa"/>
            <w:tcBorders>
              <w:top w:val="single" w:sz="4" w:space="0" w:color="auto"/>
            </w:tcBorders>
          </w:tcPr>
          <w:p w14:paraId="23C3326D" w14:textId="77777777" w:rsidR="000472BA" w:rsidRPr="00E26AEC" w:rsidRDefault="000472BA" w:rsidP="00E43F43">
            <w:pPr>
              <w:spacing w:before="40" w:after="40"/>
              <w:rPr>
                <w:rFonts w:eastAsia="Arial" w:cs="Times New Roman"/>
              </w:rPr>
            </w:pPr>
            <w:r w:rsidRPr="00E26AEC">
              <w:rPr>
                <w:rFonts w:eastAsia="Arial" w:cs="Times New Roman"/>
              </w:rPr>
              <w:t>2018-19</w:t>
            </w:r>
          </w:p>
        </w:tc>
      </w:tr>
      <w:tr w:rsidR="000472BA" w:rsidRPr="00E26AEC" w14:paraId="1EB2F518" w14:textId="77777777" w:rsidTr="00E43F43">
        <w:trPr>
          <w:cantSplit/>
          <w:trHeight w:val="240"/>
        </w:trPr>
        <w:tc>
          <w:tcPr>
            <w:tcW w:w="7432" w:type="dxa"/>
            <w:tcBorders>
              <w:bottom w:val="single" w:sz="4" w:space="0" w:color="000080"/>
            </w:tcBorders>
          </w:tcPr>
          <w:p w14:paraId="46AA5D32" w14:textId="77777777" w:rsidR="000472BA" w:rsidRPr="00E26AEC" w:rsidRDefault="000472BA" w:rsidP="00E43F43">
            <w:pPr>
              <w:spacing w:before="60" w:after="60"/>
              <w:rPr>
                <w:rFonts w:eastAsia="Arial" w:cs="Times New Roman"/>
              </w:rPr>
            </w:pPr>
          </w:p>
        </w:tc>
        <w:tc>
          <w:tcPr>
            <w:tcW w:w="1069" w:type="dxa"/>
            <w:tcBorders>
              <w:bottom w:val="single" w:sz="4" w:space="0" w:color="000080"/>
            </w:tcBorders>
          </w:tcPr>
          <w:p w14:paraId="10C63383" w14:textId="77777777" w:rsidR="000472BA" w:rsidRPr="00E26AEC" w:rsidRDefault="000472BA" w:rsidP="00E43F43">
            <w:pPr>
              <w:spacing w:before="40" w:after="40"/>
              <w:rPr>
                <w:rFonts w:eastAsia="Arial" w:cs="Times New Roman"/>
              </w:rPr>
            </w:pPr>
          </w:p>
        </w:tc>
      </w:tr>
    </w:tbl>
    <w:p w14:paraId="52715EA7" w14:textId="77777777" w:rsidR="000472BA" w:rsidRPr="00AF4D45" w:rsidRDefault="000472BA" w:rsidP="000472BA">
      <w:pPr>
        <w:keepLines/>
        <w:jc w:val="both"/>
        <w:outlineLvl w:val="1"/>
        <w:rPr>
          <w:rFonts w:eastAsia="MS PGothic" w:cs="Times New Roman"/>
          <w:bCs/>
          <w:sz w:val="20"/>
          <w:szCs w:val="32"/>
        </w:rPr>
      </w:pPr>
      <w:r w:rsidRPr="00E26AEC">
        <w:rPr>
          <w:rFonts w:eastAsia="Arial" w:cs="Times New Roman"/>
        </w:rPr>
        <w:t>Note: the Australian Capital Territory received its unp</w:t>
      </w:r>
      <w:r>
        <w:rPr>
          <w:rFonts w:eastAsia="Arial" w:cs="Times New Roman"/>
        </w:rPr>
        <w:t>aid annual allocation (clause 30</w:t>
      </w:r>
      <w:r w:rsidRPr="00E26AEC">
        <w:rPr>
          <w:rFonts w:eastAsia="Arial" w:cs="Times New Roman"/>
        </w:rPr>
        <w:t xml:space="preserve">) as part of the </w:t>
      </w:r>
      <w:r w:rsidRPr="00E26AEC">
        <w:rPr>
          <w:rFonts w:eastAsia="Arial" w:cs="Times New Roman"/>
          <w:i/>
        </w:rPr>
        <w:t>National Partnership on DisabilityCare Australia Fund Payments: initial payment</w:t>
      </w:r>
      <w:r w:rsidRPr="00E26AEC">
        <w:rPr>
          <w:rFonts w:eastAsia="Arial" w:cs="Times New Roman"/>
          <w:sz w:val="24"/>
        </w:rPr>
        <w:t xml:space="preserve">.  </w:t>
      </w:r>
      <w:r w:rsidRPr="00E26AEC">
        <w:rPr>
          <w:rFonts w:eastAsia="Arial" w:cs="Times New Roman"/>
        </w:rPr>
        <w:t>This Table does not apply to the Australian Capital Territory</w:t>
      </w:r>
      <w:r>
        <w:rPr>
          <w:rFonts w:eastAsia="Arial" w:cs="Times New Roman"/>
        </w:rPr>
        <w:t>.</w:t>
      </w:r>
    </w:p>
    <w:p w14:paraId="62490AB4" w14:textId="77777777" w:rsidR="000472BA" w:rsidRPr="00E26AEC" w:rsidRDefault="000472BA" w:rsidP="000472BA">
      <w:pPr>
        <w:keepNext/>
        <w:keepLines/>
        <w:tabs>
          <w:tab w:val="left" w:pos="567"/>
        </w:tabs>
        <w:spacing w:before="240" w:after="200"/>
        <w:ind w:left="709" w:hanging="709"/>
        <w:jc w:val="both"/>
        <w:outlineLvl w:val="0"/>
        <w:rPr>
          <w:rFonts w:eastAsia="MS PGothic" w:cs="Times New Roman"/>
          <w:b/>
          <w:bCs/>
          <w:sz w:val="28"/>
          <w:szCs w:val="28"/>
        </w:rPr>
      </w:pPr>
      <w:r w:rsidRPr="00E26AEC">
        <w:rPr>
          <w:rFonts w:eastAsia="MS PGothic" w:cs="Times New Roman"/>
          <w:b/>
          <w:bCs/>
          <w:sz w:val="28"/>
          <w:szCs w:val="28"/>
        </w:rPr>
        <w:t>Part 6 — Governance Arrangements</w:t>
      </w:r>
    </w:p>
    <w:p w14:paraId="272C73A8"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Enforceability of the Agreement</w:t>
      </w:r>
    </w:p>
    <w:p w14:paraId="6F5DCCD2" w14:textId="77777777" w:rsidR="000472BA" w:rsidRPr="00CC3807" w:rsidRDefault="000472BA" w:rsidP="00141C25">
      <w:pPr>
        <w:pStyle w:val="ListParagraph"/>
        <w:numPr>
          <w:ilvl w:val="0"/>
          <w:numId w:val="12"/>
        </w:numPr>
        <w:spacing w:before="0" w:after="240" w:line="260" w:lineRule="exact"/>
        <w:ind w:hanging="567"/>
        <w:jc w:val="both"/>
        <w:rPr>
          <w:rFonts w:ascii="Corbel" w:eastAsia="Times New Roman" w:hAnsi="Corbel" w:cs="Times New Roman"/>
          <w:sz w:val="23"/>
          <w:szCs w:val="20"/>
          <w:lang w:eastAsia="en-AU"/>
        </w:rPr>
      </w:pPr>
      <w:r w:rsidRPr="00CC3807">
        <w:rPr>
          <w:rFonts w:ascii="Corbel" w:eastAsia="Times New Roman" w:hAnsi="Corbel" w:cs="Times New Roman"/>
          <w:sz w:val="23"/>
          <w:szCs w:val="20"/>
          <w:lang w:eastAsia="en-AU"/>
        </w:rPr>
        <w:t>The Parties do not intend any of the provisions of this Agreement to be legally enforceable. However, this does not lessen the Parties’ commitment to this Agreement.</w:t>
      </w:r>
    </w:p>
    <w:p w14:paraId="7C87777E" w14:textId="77777777" w:rsidR="000472BA" w:rsidRPr="00E26AEC" w:rsidRDefault="000472BA" w:rsidP="000472BA">
      <w:pPr>
        <w:keepNext/>
        <w:keepLines/>
        <w:ind w:left="567" w:hanging="567"/>
        <w:jc w:val="both"/>
        <w:outlineLvl w:val="1"/>
        <w:rPr>
          <w:rFonts w:eastAsia="MS PGothic" w:cs="Times New Roman"/>
          <w:b/>
          <w:bCs/>
          <w:sz w:val="24"/>
          <w:szCs w:val="32"/>
        </w:rPr>
      </w:pPr>
      <w:r w:rsidRPr="00E26AEC">
        <w:rPr>
          <w:rFonts w:eastAsia="MS PGothic" w:cs="Times New Roman"/>
          <w:b/>
          <w:bCs/>
          <w:sz w:val="24"/>
          <w:szCs w:val="32"/>
        </w:rPr>
        <w:t>Review of the Agreement</w:t>
      </w:r>
    </w:p>
    <w:p w14:paraId="7400097E"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In accordance with clause E23 of the IGA FFR, this Agreement is time limited. To assess the degree to which the agreed objectives, outcomes and outputs have been achieved, a review of the Agreement will be scheduled to be completed approximately 12 months prior to its expiry.</w:t>
      </w:r>
    </w:p>
    <w:p w14:paraId="40791631" w14:textId="77777777" w:rsidR="000472BA" w:rsidRPr="00E26AEC" w:rsidRDefault="000472BA" w:rsidP="008075A2">
      <w:pPr>
        <w:keepNext/>
        <w:rPr>
          <w:rFonts w:eastAsia="Arial" w:cs="Times New Roman"/>
        </w:rPr>
      </w:pPr>
      <w:r w:rsidRPr="00E26AEC">
        <w:rPr>
          <w:rFonts w:eastAsia="Arial" w:cs="Arial"/>
          <w:b/>
          <w:bCs/>
          <w:iCs/>
          <w:sz w:val="29"/>
          <w:szCs w:val="28"/>
        </w:rPr>
        <w:t>Part 7 — Variation of the Agreement</w:t>
      </w:r>
    </w:p>
    <w:p w14:paraId="0055338A" w14:textId="77777777" w:rsidR="000472BA"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The Agreement may be amended at any time by agreement in writing by all the Parties.</w:t>
      </w:r>
    </w:p>
    <w:p w14:paraId="5FA6F186" w14:textId="77777777" w:rsidR="000472BA" w:rsidRPr="0064035A"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64035A">
        <w:rPr>
          <w:rFonts w:ascii="Corbel" w:eastAsia="Times New Roman" w:hAnsi="Corbel" w:cs="Times New Roman"/>
          <w:sz w:val="23"/>
          <w:szCs w:val="20"/>
          <w:lang w:eastAsia="en-AU"/>
        </w:rPr>
        <w:t>Schedules to this Agreement that have no impact on other Parties may be amended at any time by agreement in writing between the Commonwealth Minister with portfolio responsibility for the NDIS and the State Minister with portfolio responsibility for the NDIS.</w:t>
      </w:r>
    </w:p>
    <w:p w14:paraId="228C8AF5"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A Party to the Agreement may terminate their participation in the Agreement at any time by notifying all the other Parties in writing.</w:t>
      </w:r>
    </w:p>
    <w:p w14:paraId="04BBA2BD"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Delegations</w:t>
      </w:r>
    </w:p>
    <w:p w14:paraId="2D5ED5F2"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relevant Commonwealth Minister with portfolio responsibility for the NDIS is authorised to agree and amend Schedules to this Agreement and to certify that performance milestones specified under this Agreement have been achieved, so that payments may be made. </w:t>
      </w:r>
    </w:p>
    <w:p w14:paraId="2A4281FA"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State Ministers with portfolio responsibility for the NDIS are authorised to agree and amend this Agreement.</w:t>
      </w:r>
    </w:p>
    <w:p w14:paraId="54811E39"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The Commonwealth Minister may delegate the assessment of project-based performance benchmarks or milestones and the authorisation of related project payments to Senior Commonwealth officials, having regard to the financial and policy risks associated with those payments.  </w:t>
      </w:r>
    </w:p>
    <w:p w14:paraId="787158B4"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Dispute resolution</w:t>
      </w:r>
    </w:p>
    <w:p w14:paraId="2F64F617"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Any Party may give notice to other Parties of a dispute under this Agreement.</w:t>
      </w:r>
    </w:p>
    <w:p w14:paraId="4F419E35"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Officials of relevant Parties will attempt to resolve any dispute in the first instance.</w:t>
      </w:r>
    </w:p>
    <w:p w14:paraId="235F2688"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If a dispute cannot be resolved by officials, it may be escalated to the relevant Ministers and, if necessary, the Disability Reform Council of the Council of Australian Governments.</w:t>
      </w:r>
    </w:p>
    <w:p w14:paraId="1455E9A1" w14:textId="77777777" w:rsidR="000472BA" w:rsidRPr="00E26AEC" w:rsidRDefault="000472BA" w:rsidP="000472BA">
      <w:pPr>
        <w:keepNext/>
        <w:keepLines/>
        <w:jc w:val="both"/>
        <w:outlineLvl w:val="1"/>
        <w:rPr>
          <w:rFonts w:eastAsia="MS PGothic" w:cs="Times New Roman"/>
          <w:b/>
          <w:bCs/>
          <w:sz w:val="24"/>
          <w:szCs w:val="32"/>
        </w:rPr>
      </w:pPr>
      <w:r w:rsidRPr="00E26AEC">
        <w:rPr>
          <w:rFonts w:eastAsia="MS PGothic" w:cs="Times New Roman"/>
          <w:b/>
          <w:bCs/>
          <w:sz w:val="24"/>
          <w:szCs w:val="32"/>
        </w:rPr>
        <w:t>Interpretation</w:t>
      </w:r>
    </w:p>
    <w:p w14:paraId="3EF07E22" w14:textId="77777777" w:rsidR="000472BA" w:rsidRPr="00E26AEC" w:rsidRDefault="000472BA" w:rsidP="000472BA">
      <w:pPr>
        <w:numPr>
          <w:ilvl w:val="0"/>
          <w:numId w:val="12"/>
        </w:numPr>
        <w:spacing w:before="0" w:after="240" w:line="260" w:lineRule="exact"/>
        <w:ind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For the purposes of this Agreement, the following definitions apply:</w:t>
      </w:r>
    </w:p>
    <w:p w14:paraId="2B23C47B" w14:textId="77777777" w:rsidR="000472BA" w:rsidRPr="00E26AEC" w:rsidRDefault="000472BA" w:rsidP="000472BA">
      <w:pPr>
        <w:numPr>
          <w:ilvl w:val="0"/>
          <w:numId w:val="8"/>
        </w:numPr>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National Disability Insurance Scheme (NDIS): the Scheme established by the </w:t>
      </w:r>
      <w:r w:rsidRPr="00E26AEC">
        <w:rPr>
          <w:rFonts w:ascii="Corbel" w:eastAsia="Times New Roman" w:hAnsi="Corbel" w:cs="Times New Roman"/>
          <w:i/>
          <w:sz w:val="23"/>
          <w:szCs w:val="20"/>
          <w:lang w:eastAsia="en-AU"/>
        </w:rPr>
        <w:t>National Disability Insurance Act 2013</w:t>
      </w:r>
      <w:r w:rsidRPr="00E26AEC">
        <w:rPr>
          <w:rFonts w:ascii="Corbel" w:eastAsia="Times New Roman" w:hAnsi="Corbel" w:cs="Times New Roman"/>
          <w:sz w:val="23"/>
          <w:szCs w:val="20"/>
          <w:lang w:eastAsia="en-AU"/>
        </w:rPr>
        <w:t>. In this Agreement, references to the NDIS are taken to also apply to an NDIS established by State legislation.</w:t>
      </w:r>
    </w:p>
    <w:p w14:paraId="16356C44"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National Disability Insurance Agency (NDIA): the independent statutory body implementing the NDIS.</w:t>
      </w:r>
    </w:p>
    <w:p w14:paraId="1A872E6B"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NDIS full Scheme Agreements: agreements between the Commonwealth and individual States specifying full Scheme arrangements.</w:t>
      </w:r>
    </w:p>
    <w:p w14:paraId="4F0C7DCF"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Heads of Agreements on the NDIS: bilateral agreements between the Commonwealth and individual States committing them to </w:t>
      </w:r>
      <w:r>
        <w:rPr>
          <w:rFonts w:ascii="Corbel" w:eastAsia="Times New Roman" w:hAnsi="Corbel" w:cs="Times New Roman"/>
          <w:sz w:val="23"/>
          <w:szCs w:val="20"/>
          <w:lang w:eastAsia="en-AU"/>
        </w:rPr>
        <w:t xml:space="preserve">the </w:t>
      </w:r>
      <w:r w:rsidRPr="00E26AEC">
        <w:rPr>
          <w:rFonts w:ascii="Corbel" w:eastAsia="Times New Roman" w:hAnsi="Corbel" w:cs="Times New Roman"/>
          <w:sz w:val="23"/>
          <w:szCs w:val="20"/>
          <w:lang w:eastAsia="en-AU"/>
        </w:rPr>
        <w:t>establish</w:t>
      </w:r>
      <w:r>
        <w:rPr>
          <w:rFonts w:ascii="Corbel" w:eastAsia="Times New Roman" w:hAnsi="Corbel" w:cs="Times New Roman"/>
          <w:sz w:val="23"/>
          <w:szCs w:val="20"/>
          <w:lang w:eastAsia="en-AU"/>
        </w:rPr>
        <w:t>ment and ongoing implementation of</w:t>
      </w:r>
      <w:r w:rsidRPr="00E26AEC">
        <w:rPr>
          <w:rFonts w:ascii="Corbel" w:eastAsia="Times New Roman" w:hAnsi="Corbel" w:cs="Times New Roman"/>
          <w:sz w:val="23"/>
          <w:szCs w:val="20"/>
          <w:lang w:eastAsia="en-AU"/>
        </w:rPr>
        <w:t xml:space="preserve"> the full NDIS.  Refer to coag.gov.au for copies of bilateral agreements.</w:t>
      </w:r>
    </w:p>
    <w:p w14:paraId="2D435E38"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Bilateral agreement for transition of the NDIS to full Scheme: bilateral agreements between the Commonwealth and individual States </w:t>
      </w:r>
      <w:r>
        <w:rPr>
          <w:rFonts w:ascii="Corbel" w:eastAsia="Times New Roman" w:hAnsi="Corbel" w:cs="Times New Roman"/>
          <w:sz w:val="23"/>
          <w:szCs w:val="20"/>
          <w:lang w:eastAsia="en-AU"/>
        </w:rPr>
        <w:t>detailing</w:t>
      </w:r>
      <w:r w:rsidRPr="00E26AEC">
        <w:rPr>
          <w:rFonts w:ascii="Corbel" w:eastAsia="Times New Roman" w:hAnsi="Corbel" w:cs="Times New Roman"/>
          <w:sz w:val="23"/>
          <w:szCs w:val="20"/>
          <w:lang w:eastAsia="en-AU"/>
        </w:rPr>
        <w:t xml:space="preserve"> how and when the NDIS will transition to full Scheme</w:t>
      </w:r>
      <w:r>
        <w:rPr>
          <w:rFonts w:ascii="Corbel" w:eastAsia="Times New Roman" w:hAnsi="Corbel" w:cs="Times New Roman"/>
          <w:sz w:val="23"/>
          <w:szCs w:val="20"/>
          <w:lang w:eastAsia="en-AU"/>
        </w:rPr>
        <w:t xml:space="preserve"> in individual States</w:t>
      </w:r>
      <w:r w:rsidRPr="00E26AEC">
        <w:rPr>
          <w:rFonts w:ascii="Corbel" w:eastAsia="Times New Roman" w:hAnsi="Corbel" w:cs="Times New Roman"/>
          <w:sz w:val="23"/>
          <w:szCs w:val="20"/>
          <w:lang w:eastAsia="en-AU"/>
        </w:rPr>
        <w:t>.  Refer to coag.gov.au for copies of bilateral agreements.</w:t>
      </w:r>
    </w:p>
    <w:p w14:paraId="0C825307"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NDIS-eligible population: the number of people within a jurisdiction who are estimated as either having significant and permanent disability or meeting the early intervention requirements and are therefore eligible for NDIS-funded packages as reported by the NDIS reviewing Actuary (section 180D of the </w:t>
      </w:r>
      <w:r w:rsidRPr="00E26AEC">
        <w:rPr>
          <w:rFonts w:ascii="Corbel" w:eastAsia="Times New Roman" w:hAnsi="Corbel" w:cs="Times New Roman"/>
          <w:i/>
          <w:sz w:val="23"/>
          <w:szCs w:val="20"/>
          <w:lang w:eastAsia="en-AU"/>
        </w:rPr>
        <w:t>National Disability Insurance Scheme Act 2013</w:t>
      </w:r>
      <w:r w:rsidRPr="00E26AEC">
        <w:rPr>
          <w:rFonts w:ascii="Corbel" w:eastAsia="Times New Roman" w:hAnsi="Corbel" w:cs="Times New Roman"/>
          <w:sz w:val="23"/>
          <w:szCs w:val="20"/>
          <w:lang w:eastAsia="en-AU"/>
        </w:rPr>
        <w:t xml:space="preserve"> refers), currently the Australian Government Actuary.</w:t>
      </w:r>
    </w:p>
    <w:p w14:paraId="7EB7EE5C"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Expected participants: refers to the number of participants at the end of a financial year estimated to have entered into the NDIS within a State, as set out in bilateral agreements for transition to the NDIS.</w:t>
      </w:r>
    </w:p>
    <w:p w14:paraId="71402FD0"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NDIS participants: A person becomes a participant in the NDIS on the day the NDIA CEO is satisfied that the person meets the access criteria.</w:t>
      </w:r>
    </w:p>
    <w:p w14:paraId="46772A16" w14:textId="77777777" w:rsidR="000472BA"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NDIS participants with an approved plan: NDIS participants who have agreed with the NDIA a Statement of goals and expectation and an approved Statement of participant supports. </w:t>
      </w:r>
    </w:p>
    <w:p w14:paraId="64965AA4"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DisabilityCare Australia Fund (the Fund): the Fund that was established by the Commonwealth Government on 1 July 2014 (refer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 to assist governments committed to the establishment of the NDIS.</w:t>
      </w:r>
    </w:p>
    <w:p w14:paraId="77203ECF"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Allocation in the Fund: the amount set aside for a State, which the Commonwealth will hold in the Fund on the State’s behalf until the State meets certain key conditions to receive payments from the Fund.</w:t>
      </w:r>
    </w:p>
    <w:p w14:paraId="2B16875B"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Proportional payments: refers to period from 2017-18 onwards where a State receives a proportion of its annual allocation, equivalent to the proportion of its NDIS</w:t>
      </w:r>
      <w:r w:rsidRPr="00E26AEC">
        <w:rPr>
          <w:rFonts w:ascii="Corbel" w:eastAsia="Times New Roman" w:hAnsi="Corbel" w:cs="Times New Roman"/>
          <w:sz w:val="23"/>
          <w:szCs w:val="20"/>
          <w:lang w:eastAsia="en-AU"/>
        </w:rPr>
        <w:noBreakHyphen/>
        <w:t>eligible population that is expected to have transitioned to the NDIS</w:t>
      </w:r>
      <w:r>
        <w:rPr>
          <w:rFonts w:ascii="Corbel" w:eastAsia="Times New Roman" w:hAnsi="Corbel" w:cs="Times New Roman"/>
          <w:sz w:val="23"/>
          <w:szCs w:val="20"/>
          <w:lang w:eastAsia="en-AU"/>
        </w:rPr>
        <w:t>, as per bilateral agreements.</w:t>
      </w:r>
    </w:p>
    <w:p w14:paraId="1A538727" w14:textId="77777777" w:rsidR="000472BA" w:rsidRPr="00E26AEC" w:rsidRDefault="000472BA" w:rsidP="000472BA">
      <w:pPr>
        <w:numPr>
          <w:ilvl w:val="0"/>
          <w:numId w:val="8"/>
        </w:numPr>
        <w:tabs>
          <w:tab w:val="num" w:pos="1287"/>
        </w:tabs>
        <w:spacing w:before="0" w:after="240" w:line="260" w:lineRule="exact"/>
        <w:ind w:left="1134" w:hanging="567"/>
        <w:jc w:val="both"/>
        <w:rPr>
          <w:rFonts w:ascii="Corbel" w:eastAsia="Times New Roman" w:hAnsi="Corbel" w:cs="Times New Roman"/>
          <w:sz w:val="23"/>
          <w:szCs w:val="20"/>
          <w:lang w:eastAsia="en-AU"/>
        </w:rPr>
      </w:pPr>
      <w:r w:rsidRPr="00E26AEC">
        <w:rPr>
          <w:rFonts w:ascii="Corbel" w:eastAsia="Times New Roman" w:hAnsi="Corbel" w:cs="Times New Roman"/>
          <w:sz w:val="23"/>
          <w:szCs w:val="20"/>
          <w:lang w:eastAsia="en-AU"/>
        </w:rPr>
        <w:t xml:space="preserve">Maximum allocation: refers to the maximum amount of DCAF credits available to a State over the life of this National Partnership, calculated using section 13 of the </w:t>
      </w:r>
      <w:r w:rsidRPr="00E26AEC">
        <w:rPr>
          <w:rFonts w:ascii="Corbel" w:eastAsia="Times New Roman" w:hAnsi="Corbel" w:cs="Times New Roman"/>
          <w:i/>
          <w:sz w:val="23"/>
          <w:szCs w:val="20"/>
          <w:lang w:eastAsia="en-AU"/>
        </w:rPr>
        <w:t>DisabilityCare Australia Fund Act 2013</w:t>
      </w:r>
      <w:r w:rsidRPr="00E26AEC">
        <w:rPr>
          <w:rFonts w:ascii="Corbel" w:eastAsia="Times New Roman" w:hAnsi="Corbel" w:cs="Times New Roman"/>
          <w:sz w:val="23"/>
          <w:szCs w:val="20"/>
          <w:lang w:eastAsia="en-AU"/>
        </w:rPr>
        <w:t>.</w:t>
      </w:r>
    </w:p>
    <w:p w14:paraId="11749586" w14:textId="77777777" w:rsidR="000472BA" w:rsidRPr="00E26AEC" w:rsidRDefault="000472BA" w:rsidP="000472BA">
      <w:pPr>
        <w:numPr>
          <w:ilvl w:val="0"/>
          <w:numId w:val="8"/>
        </w:numPr>
        <w:tabs>
          <w:tab w:val="num" w:pos="1287"/>
        </w:tabs>
        <w:spacing w:before="0" w:after="240" w:line="260" w:lineRule="exact"/>
        <w:ind w:left="1134" w:hanging="567"/>
        <w:rPr>
          <w:rFonts w:ascii="Corbel" w:eastAsia="Times New Roman" w:hAnsi="Corbel" w:cs="Times New Roman"/>
          <w:sz w:val="16"/>
          <w:szCs w:val="16"/>
          <w:lang w:eastAsia="en-AU"/>
        </w:rPr>
      </w:pPr>
      <w:r>
        <w:rPr>
          <w:rFonts w:ascii="Corbel" w:eastAsia="Times New Roman" w:hAnsi="Corbel" w:cs="Times New Roman"/>
          <w:sz w:val="23"/>
          <w:szCs w:val="20"/>
          <w:lang w:eastAsia="en-AU"/>
        </w:rPr>
        <w:t>NDIS f</w:t>
      </w:r>
      <w:r w:rsidRPr="00E26AEC">
        <w:rPr>
          <w:rFonts w:ascii="Corbel" w:eastAsia="Times New Roman" w:hAnsi="Corbel" w:cs="Times New Roman"/>
          <w:sz w:val="23"/>
          <w:szCs w:val="20"/>
          <w:lang w:eastAsia="en-AU"/>
        </w:rPr>
        <w:t>inancial contributions: cash contributions to NDIS package costs, unless otherwise agreed in a bilateral agreement</w:t>
      </w:r>
      <w:r>
        <w:rPr>
          <w:rFonts w:ascii="Corbel" w:eastAsia="Times New Roman" w:hAnsi="Corbel" w:cs="Times New Roman"/>
          <w:sz w:val="23"/>
          <w:szCs w:val="20"/>
          <w:lang w:eastAsia="en-AU"/>
        </w:rPr>
        <w:t>.</w:t>
      </w:r>
    </w:p>
    <w:p w14:paraId="4098EB8E" w14:textId="77777777" w:rsidR="003F5AFF" w:rsidRDefault="003F5AFF">
      <w:pPr>
        <w:spacing w:before="0" w:after="200" w:line="276" w:lineRule="auto"/>
        <w:rPr>
          <w:rFonts w:eastAsia="Times New Roman" w:cs="Arial"/>
          <w:b/>
          <w:sz w:val="23"/>
          <w:szCs w:val="20"/>
          <w:lang w:eastAsia="en-AU"/>
        </w:rPr>
      </w:pPr>
      <w:r>
        <w:rPr>
          <w:rFonts w:eastAsia="Times New Roman" w:cs="Arial"/>
          <w:b/>
          <w:sz w:val="23"/>
          <w:szCs w:val="20"/>
          <w:lang w:eastAsia="en-AU"/>
        </w:rPr>
        <w:br w:type="page"/>
      </w:r>
    </w:p>
    <w:p w14:paraId="45917111" w14:textId="77777777" w:rsidR="003F5AFF" w:rsidRPr="00E26AEC" w:rsidRDefault="003F5AFF" w:rsidP="003F5AFF">
      <w:pPr>
        <w:spacing w:before="0"/>
        <w:ind w:left="567"/>
        <w:jc w:val="both"/>
        <w:rPr>
          <w:rFonts w:ascii="Consolas" w:eastAsia="Times New Roman" w:hAnsi="Consolas" w:cs="Times New Roman"/>
          <w:b/>
          <w:sz w:val="24"/>
          <w:szCs w:val="20"/>
          <w:lang w:eastAsia="en-AU"/>
        </w:rPr>
      </w:pPr>
      <w:r w:rsidRPr="00224E3D">
        <w:rPr>
          <w:rFonts w:ascii="Consolas" w:eastAsia="Times New Roman" w:hAnsi="Consolas" w:cs="Times New Roman"/>
          <w:b/>
          <w:sz w:val="24"/>
          <w:szCs w:val="20"/>
          <w:lang w:eastAsia="en-AU"/>
        </w:rPr>
        <w:t>Table 4:</w:t>
      </w:r>
      <w:r w:rsidRPr="00E26AEC">
        <w:rPr>
          <w:rFonts w:ascii="Consolas" w:eastAsia="Times New Roman" w:hAnsi="Consolas" w:cs="Times New Roman"/>
          <w:b/>
          <w:sz w:val="24"/>
          <w:szCs w:val="20"/>
          <w:lang w:eastAsia="en-AU"/>
        </w:rPr>
        <w:t xml:space="preserve"> Estimated State and Territory </w:t>
      </w:r>
      <w:r>
        <w:rPr>
          <w:rFonts w:ascii="Consolas" w:eastAsia="Times New Roman" w:hAnsi="Consolas" w:cs="Times New Roman"/>
          <w:b/>
          <w:sz w:val="24"/>
          <w:szCs w:val="20"/>
          <w:lang w:eastAsia="en-AU"/>
        </w:rPr>
        <w:t xml:space="preserve">annual </w:t>
      </w:r>
      <w:r w:rsidRPr="00E26AEC">
        <w:rPr>
          <w:rFonts w:ascii="Consolas" w:eastAsia="Times New Roman" w:hAnsi="Consolas" w:cs="Times New Roman"/>
          <w:b/>
          <w:sz w:val="24"/>
          <w:szCs w:val="20"/>
          <w:lang w:eastAsia="en-AU"/>
        </w:rPr>
        <w:t xml:space="preserve">allocations ($m) </w:t>
      </w:r>
    </w:p>
    <w:tbl>
      <w:tblPr>
        <w:tblW w:w="10491" w:type="dxa"/>
        <w:tblInd w:w="-744" w:type="dxa"/>
        <w:tblLayout w:type="fixed"/>
        <w:tblCellMar>
          <w:left w:w="0" w:type="dxa"/>
          <w:right w:w="0" w:type="dxa"/>
        </w:tblCellMar>
        <w:tblLook w:val="04A0" w:firstRow="1" w:lastRow="0" w:firstColumn="1" w:lastColumn="0" w:noHBand="0" w:noVBand="1"/>
      </w:tblPr>
      <w:tblGrid>
        <w:gridCol w:w="1278"/>
        <w:gridCol w:w="837"/>
        <w:gridCol w:w="838"/>
        <w:gridCol w:w="837"/>
        <w:gridCol w:w="748"/>
        <w:gridCol w:w="927"/>
        <w:gridCol w:w="916"/>
        <w:gridCol w:w="759"/>
        <w:gridCol w:w="838"/>
        <w:gridCol w:w="837"/>
        <w:gridCol w:w="838"/>
        <w:gridCol w:w="838"/>
      </w:tblGrid>
      <w:tr w:rsidR="003F5AFF" w:rsidRPr="00E26AEC" w14:paraId="5BCC644B" w14:textId="77777777" w:rsidTr="00E43F43">
        <w:trPr>
          <w:trHeight w:val="610"/>
        </w:trPr>
        <w:tc>
          <w:tcPr>
            <w:tcW w:w="127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7AB61C7" w14:textId="77777777" w:rsidR="003F5AFF" w:rsidRPr="00E26AEC" w:rsidRDefault="003F5AFF" w:rsidP="00E43F43">
            <w:pPr>
              <w:rPr>
                <w:rFonts w:ascii="Corbel" w:eastAsia="Arial" w:hAnsi="Corbel" w:cs="Times New Roman"/>
                <w:sz w:val="20"/>
                <w:szCs w:val="20"/>
              </w:rPr>
            </w:pPr>
          </w:p>
        </w:tc>
        <w:tc>
          <w:tcPr>
            <w:tcW w:w="837" w:type="dxa"/>
            <w:tcBorders>
              <w:top w:val="single" w:sz="4" w:space="0" w:color="auto"/>
              <w:left w:val="single" w:sz="4" w:space="0" w:color="auto"/>
              <w:bottom w:val="single" w:sz="8" w:space="0" w:color="auto"/>
              <w:right w:val="single" w:sz="4" w:space="0" w:color="auto"/>
            </w:tcBorders>
          </w:tcPr>
          <w:p w14:paraId="04D30FE0"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2014-15</w:t>
            </w:r>
          </w:p>
        </w:tc>
        <w:tc>
          <w:tcPr>
            <w:tcW w:w="838" w:type="dxa"/>
            <w:tcBorders>
              <w:top w:val="single" w:sz="8" w:space="0" w:color="auto"/>
              <w:left w:val="single" w:sz="4" w:space="0" w:color="auto"/>
              <w:bottom w:val="single" w:sz="8" w:space="0" w:color="auto"/>
              <w:right w:val="single" w:sz="8" w:space="0" w:color="auto"/>
            </w:tcBorders>
          </w:tcPr>
          <w:p w14:paraId="3014AC2A"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2015-16</w:t>
            </w:r>
          </w:p>
        </w:tc>
        <w:tc>
          <w:tcPr>
            <w:tcW w:w="837" w:type="dxa"/>
            <w:tcBorders>
              <w:top w:val="single" w:sz="8" w:space="0" w:color="auto"/>
              <w:left w:val="single" w:sz="8" w:space="0" w:color="auto"/>
              <w:bottom w:val="single" w:sz="8" w:space="0" w:color="auto"/>
              <w:right w:val="single" w:sz="8" w:space="0" w:color="auto"/>
            </w:tcBorders>
          </w:tcPr>
          <w:p w14:paraId="241D8C0B"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2016-17</w:t>
            </w:r>
          </w:p>
        </w:tc>
        <w:tc>
          <w:tcPr>
            <w:tcW w:w="748" w:type="dxa"/>
            <w:tcBorders>
              <w:top w:val="single" w:sz="8" w:space="0" w:color="auto"/>
              <w:left w:val="single" w:sz="8" w:space="0" w:color="auto"/>
              <w:bottom w:val="single" w:sz="8" w:space="0" w:color="auto"/>
              <w:right w:val="single" w:sz="8" w:space="0" w:color="auto"/>
            </w:tcBorders>
          </w:tcPr>
          <w:p w14:paraId="1C925219"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2017-18</w:t>
            </w:r>
          </w:p>
        </w:tc>
        <w:tc>
          <w:tcPr>
            <w:tcW w:w="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4433A" w14:textId="77777777" w:rsidR="003F5AFF" w:rsidRPr="0084310B" w:rsidRDefault="003F5AFF" w:rsidP="00E43F43">
            <w:pPr>
              <w:jc w:val="center"/>
              <w:rPr>
                <w:rFonts w:ascii="Corbel" w:eastAsia="Arial" w:hAnsi="Corbel" w:cs="Times New Roman"/>
                <w:b/>
                <w:sz w:val="20"/>
                <w:szCs w:val="20"/>
              </w:rPr>
            </w:pPr>
            <w:r w:rsidRPr="0084310B">
              <w:rPr>
                <w:rFonts w:ascii="Corbel" w:eastAsia="Arial" w:hAnsi="Corbel" w:cs="Times New Roman"/>
                <w:b/>
                <w:sz w:val="20"/>
                <w:szCs w:val="20"/>
              </w:rPr>
              <w:t>2018-19</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3E01D" w14:textId="77777777" w:rsidR="003F5AFF" w:rsidRPr="0084310B" w:rsidRDefault="003F5AFF" w:rsidP="00E43F43">
            <w:pPr>
              <w:jc w:val="center"/>
              <w:rPr>
                <w:rFonts w:ascii="Corbel" w:eastAsia="Arial" w:hAnsi="Corbel" w:cs="Times New Roman"/>
                <w:b/>
                <w:sz w:val="20"/>
                <w:szCs w:val="20"/>
              </w:rPr>
            </w:pPr>
            <w:r w:rsidRPr="0084310B">
              <w:rPr>
                <w:rFonts w:ascii="Corbel" w:eastAsia="Arial" w:hAnsi="Corbel" w:cs="Times New Roman"/>
                <w:b/>
                <w:sz w:val="20"/>
                <w:szCs w:val="20"/>
              </w:rPr>
              <w:t>2019-20</w:t>
            </w:r>
          </w:p>
        </w:tc>
        <w:tc>
          <w:tcPr>
            <w:tcW w:w="759" w:type="dxa"/>
            <w:tcBorders>
              <w:top w:val="single" w:sz="8" w:space="0" w:color="auto"/>
              <w:left w:val="nil"/>
              <w:bottom w:val="single" w:sz="8" w:space="0" w:color="auto"/>
              <w:right w:val="single" w:sz="8" w:space="0" w:color="auto"/>
            </w:tcBorders>
          </w:tcPr>
          <w:p w14:paraId="49697C6C"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2020-21</w:t>
            </w:r>
          </w:p>
        </w:tc>
        <w:tc>
          <w:tcPr>
            <w:tcW w:w="838" w:type="dxa"/>
            <w:tcBorders>
              <w:top w:val="single" w:sz="8" w:space="0" w:color="auto"/>
              <w:left w:val="nil"/>
              <w:bottom w:val="single" w:sz="8" w:space="0" w:color="auto"/>
              <w:right w:val="single" w:sz="8" w:space="0" w:color="auto"/>
            </w:tcBorders>
          </w:tcPr>
          <w:p w14:paraId="6ED70470"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2021-22</w:t>
            </w:r>
          </w:p>
        </w:tc>
        <w:tc>
          <w:tcPr>
            <w:tcW w:w="837" w:type="dxa"/>
            <w:tcBorders>
              <w:top w:val="single" w:sz="8" w:space="0" w:color="auto"/>
              <w:left w:val="nil"/>
              <w:bottom w:val="single" w:sz="8" w:space="0" w:color="auto"/>
              <w:right w:val="single" w:sz="8" w:space="0" w:color="auto"/>
            </w:tcBorders>
          </w:tcPr>
          <w:p w14:paraId="49D22849"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2022-23</w:t>
            </w:r>
          </w:p>
        </w:tc>
        <w:tc>
          <w:tcPr>
            <w:tcW w:w="838" w:type="dxa"/>
            <w:tcBorders>
              <w:top w:val="single" w:sz="8" w:space="0" w:color="auto"/>
              <w:left w:val="nil"/>
              <w:bottom w:val="single" w:sz="8" w:space="0" w:color="auto"/>
              <w:right w:val="single" w:sz="8" w:space="0" w:color="auto"/>
            </w:tcBorders>
          </w:tcPr>
          <w:p w14:paraId="1E604C11"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2023-24</w:t>
            </w:r>
          </w:p>
        </w:tc>
        <w:tc>
          <w:tcPr>
            <w:tcW w:w="838" w:type="dxa"/>
            <w:tcBorders>
              <w:top w:val="single" w:sz="8" w:space="0" w:color="auto"/>
              <w:left w:val="nil"/>
              <w:bottom w:val="single" w:sz="8" w:space="0" w:color="auto"/>
              <w:right w:val="single" w:sz="8" w:space="0" w:color="auto"/>
            </w:tcBorders>
          </w:tcPr>
          <w:p w14:paraId="6F52EFF4" w14:textId="77777777" w:rsidR="003F5AFF" w:rsidRPr="00E26AEC" w:rsidRDefault="003F5AFF" w:rsidP="00E43F43">
            <w:pPr>
              <w:jc w:val="center"/>
              <w:rPr>
                <w:rFonts w:ascii="Corbel" w:eastAsia="Arial" w:hAnsi="Corbel" w:cs="Times New Roman"/>
                <w:b/>
                <w:sz w:val="20"/>
                <w:szCs w:val="20"/>
              </w:rPr>
            </w:pPr>
            <w:r w:rsidRPr="00E26AEC">
              <w:rPr>
                <w:rFonts w:ascii="Corbel" w:eastAsia="Arial" w:hAnsi="Corbel" w:cs="Times New Roman"/>
                <w:b/>
                <w:sz w:val="20"/>
                <w:szCs w:val="20"/>
              </w:rPr>
              <w:t>Total</w:t>
            </w:r>
          </w:p>
        </w:tc>
      </w:tr>
      <w:tr w:rsidR="003F5AFF" w:rsidRPr="00E26AEC" w14:paraId="01439E5D"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B306670"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NSW</w:t>
            </w:r>
          </w:p>
        </w:tc>
        <w:tc>
          <w:tcPr>
            <w:tcW w:w="837" w:type="dxa"/>
            <w:tcBorders>
              <w:top w:val="single" w:sz="8" w:space="0" w:color="auto"/>
              <w:left w:val="single" w:sz="4" w:space="0" w:color="auto"/>
              <w:bottom w:val="single" w:sz="8" w:space="0" w:color="auto"/>
              <w:right w:val="single" w:sz="4" w:space="0" w:color="auto"/>
            </w:tcBorders>
          </w:tcPr>
          <w:p w14:paraId="1AD6C4A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265</w:t>
            </w:r>
          </w:p>
        </w:tc>
        <w:tc>
          <w:tcPr>
            <w:tcW w:w="838" w:type="dxa"/>
            <w:tcBorders>
              <w:top w:val="single" w:sz="8" w:space="0" w:color="auto"/>
              <w:left w:val="single" w:sz="4" w:space="0" w:color="auto"/>
              <w:bottom w:val="single" w:sz="8" w:space="0" w:color="auto"/>
              <w:right w:val="single" w:sz="8" w:space="0" w:color="auto"/>
            </w:tcBorders>
          </w:tcPr>
          <w:p w14:paraId="3C4439E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275</w:t>
            </w:r>
          </w:p>
        </w:tc>
        <w:tc>
          <w:tcPr>
            <w:tcW w:w="837" w:type="dxa"/>
            <w:tcBorders>
              <w:top w:val="nil"/>
              <w:left w:val="single" w:sz="8" w:space="0" w:color="auto"/>
              <w:bottom w:val="single" w:sz="8" w:space="0" w:color="auto"/>
              <w:right w:val="single" w:sz="8" w:space="0" w:color="auto"/>
            </w:tcBorders>
          </w:tcPr>
          <w:p w14:paraId="206F167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284</w:t>
            </w:r>
          </w:p>
        </w:tc>
        <w:tc>
          <w:tcPr>
            <w:tcW w:w="748" w:type="dxa"/>
            <w:tcBorders>
              <w:top w:val="nil"/>
              <w:left w:val="single" w:sz="8" w:space="0" w:color="auto"/>
              <w:bottom w:val="single" w:sz="8" w:space="0" w:color="auto"/>
              <w:right w:val="single" w:sz="8" w:space="0" w:color="auto"/>
            </w:tcBorders>
          </w:tcPr>
          <w:p w14:paraId="60BD6CC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294</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30C2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305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35F6D3D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315</w:t>
            </w:r>
          </w:p>
        </w:tc>
        <w:tc>
          <w:tcPr>
            <w:tcW w:w="759" w:type="dxa"/>
            <w:tcBorders>
              <w:top w:val="nil"/>
              <w:left w:val="nil"/>
              <w:bottom w:val="single" w:sz="8" w:space="0" w:color="auto"/>
              <w:right w:val="single" w:sz="8" w:space="0" w:color="auto"/>
            </w:tcBorders>
          </w:tcPr>
          <w:p w14:paraId="5928DEF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326</w:t>
            </w:r>
          </w:p>
        </w:tc>
        <w:tc>
          <w:tcPr>
            <w:tcW w:w="838" w:type="dxa"/>
            <w:tcBorders>
              <w:top w:val="nil"/>
              <w:left w:val="nil"/>
              <w:bottom w:val="single" w:sz="8" w:space="0" w:color="auto"/>
              <w:right w:val="single" w:sz="8" w:space="0" w:color="auto"/>
            </w:tcBorders>
          </w:tcPr>
          <w:p w14:paraId="0FFF05C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338</w:t>
            </w:r>
          </w:p>
        </w:tc>
        <w:tc>
          <w:tcPr>
            <w:tcW w:w="837" w:type="dxa"/>
            <w:tcBorders>
              <w:top w:val="nil"/>
              <w:left w:val="nil"/>
              <w:bottom w:val="single" w:sz="8" w:space="0" w:color="auto"/>
              <w:right w:val="single" w:sz="8" w:space="0" w:color="auto"/>
            </w:tcBorders>
          </w:tcPr>
          <w:p w14:paraId="458E28F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349</w:t>
            </w:r>
          </w:p>
        </w:tc>
        <w:tc>
          <w:tcPr>
            <w:tcW w:w="838" w:type="dxa"/>
            <w:tcBorders>
              <w:top w:val="nil"/>
              <w:left w:val="nil"/>
              <w:bottom w:val="single" w:sz="8" w:space="0" w:color="auto"/>
              <w:right w:val="single" w:sz="8" w:space="0" w:color="auto"/>
            </w:tcBorders>
          </w:tcPr>
          <w:p w14:paraId="79C58A7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362</w:t>
            </w:r>
          </w:p>
        </w:tc>
        <w:tc>
          <w:tcPr>
            <w:tcW w:w="838" w:type="dxa"/>
            <w:tcBorders>
              <w:top w:val="nil"/>
              <w:left w:val="nil"/>
              <w:bottom w:val="single" w:sz="8" w:space="0" w:color="auto"/>
              <w:right w:val="single" w:sz="8" w:space="0" w:color="auto"/>
            </w:tcBorders>
          </w:tcPr>
          <w:p w14:paraId="2A5E5DD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3,113</w:t>
            </w:r>
          </w:p>
        </w:tc>
      </w:tr>
      <w:tr w:rsidR="003F5AFF" w:rsidRPr="00E26AEC" w14:paraId="76F89EE9"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A1EF64F"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Victoria</w:t>
            </w:r>
          </w:p>
        </w:tc>
        <w:tc>
          <w:tcPr>
            <w:tcW w:w="837" w:type="dxa"/>
            <w:tcBorders>
              <w:top w:val="single" w:sz="8" w:space="0" w:color="auto"/>
              <w:left w:val="single" w:sz="4" w:space="0" w:color="auto"/>
              <w:bottom w:val="single" w:sz="8" w:space="0" w:color="auto"/>
              <w:right w:val="single" w:sz="4" w:space="0" w:color="auto"/>
            </w:tcBorders>
          </w:tcPr>
          <w:p w14:paraId="30DBE1B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205</w:t>
            </w:r>
          </w:p>
        </w:tc>
        <w:tc>
          <w:tcPr>
            <w:tcW w:w="838" w:type="dxa"/>
            <w:tcBorders>
              <w:top w:val="single" w:sz="8" w:space="0" w:color="auto"/>
              <w:left w:val="single" w:sz="4" w:space="0" w:color="auto"/>
              <w:bottom w:val="single" w:sz="8" w:space="0" w:color="auto"/>
              <w:right w:val="single" w:sz="8" w:space="0" w:color="auto"/>
            </w:tcBorders>
          </w:tcPr>
          <w:p w14:paraId="7E6FAEA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213</w:t>
            </w:r>
          </w:p>
        </w:tc>
        <w:tc>
          <w:tcPr>
            <w:tcW w:w="837" w:type="dxa"/>
            <w:tcBorders>
              <w:top w:val="nil"/>
              <w:left w:val="single" w:sz="8" w:space="0" w:color="auto"/>
              <w:bottom w:val="single" w:sz="8" w:space="0" w:color="auto"/>
              <w:right w:val="single" w:sz="8" w:space="0" w:color="auto"/>
            </w:tcBorders>
          </w:tcPr>
          <w:p w14:paraId="1D8BBAC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220</w:t>
            </w:r>
          </w:p>
        </w:tc>
        <w:tc>
          <w:tcPr>
            <w:tcW w:w="748" w:type="dxa"/>
            <w:tcBorders>
              <w:top w:val="nil"/>
              <w:left w:val="single" w:sz="8" w:space="0" w:color="auto"/>
              <w:bottom w:val="single" w:sz="8" w:space="0" w:color="auto"/>
              <w:right w:val="single" w:sz="8" w:space="0" w:color="auto"/>
            </w:tcBorders>
          </w:tcPr>
          <w:p w14:paraId="1488796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228</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503A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236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1F893AB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244</w:t>
            </w:r>
          </w:p>
        </w:tc>
        <w:tc>
          <w:tcPr>
            <w:tcW w:w="759" w:type="dxa"/>
            <w:tcBorders>
              <w:top w:val="nil"/>
              <w:left w:val="nil"/>
              <w:bottom w:val="single" w:sz="8" w:space="0" w:color="auto"/>
              <w:right w:val="single" w:sz="8" w:space="0" w:color="auto"/>
            </w:tcBorders>
          </w:tcPr>
          <w:p w14:paraId="6E9D4DC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253</w:t>
            </w:r>
          </w:p>
        </w:tc>
        <w:tc>
          <w:tcPr>
            <w:tcW w:w="838" w:type="dxa"/>
            <w:tcBorders>
              <w:top w:val="nil"/>
              <w:left w:val="nil"/>
              <w:bottom w:val="single" w:sz="8" w:space="0" w:color="auto"/>
              <w:right w:val="single" w:sz="8" w:space="0" w:color="auto"/>
            </w:tcBorders>
          </w:tcPr>
          <w:p w14:paraId="23BE7F7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261</w:t>
            </w:r>
          </w:p>
        </w:tc>
        <w:tc>
          <w:tcPr>
            <w:tcW w:w="837" w:type="dxa"/>
            <w:tcBorders>
              <w:top w:val="nil"/>
              <w:left w:val="nil"/>
              <w:bottom w:val="single" w:sz="8" w:space="0" w:color="auto"/>
              <w:right w:val="single" w:sz="8" w:space="0" w:color="auto"/>
            </w:tcBorders>
          </w:tcPr>
          <w:p w14:paraId="5E2D223E"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271</w:t>
            </w:r>
          </w:p>
        </w:tc>
        <w:tc>
          <w:tcPr>
            <w:tcW w:w="838" w:type="dxa"/>
            <w:tcBorders>
              <w:top w:val="nil"/>
              <w:left w:val="nil"/>
              <w:bottom w:val="single" w:sz="8" w:space="0" w:color="auto"/>
              <w:right w:val="single" w:sz="8" w:space="0" w:color="auto"/>
            </w:tcBorders>
          </w:tcPr>
          <w:p w14:paraId="048783D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280</w:t>
            </w:r>
          </w:p>
        </w:tc>
        <w:tc>
          <w:tcPr>
            <w:tcW w:w="838" w:type="dxa"/>
            <w:tcBorders>
              <w:top w:val="nil"/>
              <w:left w:val="nil"/>
              <w:bottom w:val="single" w:sz="8" w:space="0" w:color="auto"/>
              <w:right w:val="single" w:sz="8" w:space="0" w:color="auto"/>
            </w:tcBorders>
          </w:tcPr>
          <w:p w14:paraId="5DD95E0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2,410</w:t>
            </w:r>
          </w:p>
        </w:tc>
      </w:tr>
      <w:tr w:rsidR="003F5AFF" w:rsidRPr="00E26AEC" w14:paraId="37E06E3E"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AF53A38"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Queensland</w:t>
            </w:r>
          </w:p>
        </w:tc>
        <w:tc>
          <w:tcPr>
            <w:tcW w:w="837" w:type="dxa"/>
            <w:tcBorders>
              <w:top w:val="single" w:sz="8" w:space="0" w:color="auto"/>
              <w:left w:val="single" w:sz="4" w:space="0" w:color="auto"/>
              <w:bottom w:val="single" w:sz="8" w:space="0" w:color="auto"/>
              <w:right w:val="single" w:sz="4" w:space="0" w:color="auto"/>
            </w:tcBorders>
          </w:tcPr>
          <w:p w14:paraId="6CC74DA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166</w:t>
            </w:r>
          </w:p>
        </w:tc>
        <w:tc>
          <w:tcPr>
            <w:tcW w:w="838" w:type="dxa"/>
            <w:tcBorders>
              <w:top w:val="single" w:sz="8" w:space="0" w:color="auto"/>
              <w:left w:val="single" w:sz="4" w:space="0" w:color="auto"/>
              <w:bottom w:val="single" w:sz="8" w:space="0" w:color="auto"/>
              <w:right w:val="single" w:sz="8" w:space="0" w:color="auto"/>
            </w:tcBorders>
          </w:tcPr>
          <w:p w14:paraId="34FA312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172</w:t>
            </w:r>
          </w:p>
        </w:tc>
        <w:tc>
          <w:tcPr>
            <w:tcW w:w="837" w:type="dxa"/>
            <w:tcBorders>
              <w:top w:val="nil"/>
              <w:left w:val="single" w:sz="8" w:space="0" w:color="auto"/>
              <w:bottom w:val="single" w:sz="8" w:space="0" w:color="auto"/>
              <w:right w:val="single" w:sz="8" w:space="0" w:color="auto"/>
            </w:tcBorders>
          </w:tcPr>
          <w:p w14:paraId="7D3C247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178</w:t>
            </w:r>
          </w:p>
        </w:tc>
        <w:tc>
          <w:tcPr>
            <w:tcW w:w="748" w:type="dxa"/>
            <w:tcBorders>
              <w:top w:val="nil"/>
              <w:left w:val="single" w:sz="8" w:space="0" w:color="auto"/>
              <w:bottom w:val="single" w:sz="8" w:space="0" w:color="auto"/>
              <w:right w:val="single" w:sz="8" w:space="0" w:color="auto"/>
            </w:tcBorders>
          </w:tcPr>
          <w:p w14:paraId="0750DDA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184</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313A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191</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4226917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197</w:t>
            </w:r>
          </w:p>
        </w:tc>
        <w:tc>
          <w:tcPr>
            <w:tcW w:w="759" w:type="dxa"/>
            <w:tcBorders>
              <w:top w:val="nil"/>
              <w:left w:val="nil"/>
              <w:bottom w:val="single" w:sz="8" w:space="0" w:color="auto"/>
              <w:right w:val="single" w:sz="8" w:space="0" w:color="auto"/>
            </w:tcBorders>
          </w:tcPr>
          <w:p w14:paraId="5CA65B5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204</w:t>
            </w:r>
          </w:p>
        </w:tc>
        <w:tc>
          <w:tcPr>
            <w:tcW w:w="838" w:type="dxa"/>
            <w:tcBorders>
              <w:top w:val="nil"/>
              <w:left w:val="nil"/>
              <w:bottom w:val="single" w:sz="8" w:space="0" w:color="auto"/>
              <w:right w:val="single" w:sz="8" w:space="0" w:color="auto"/>
            </w:tcBorders>
          </w:tcPr>
          <w:p w14:paraId="750BEB4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212</w:t>
            </w:r>
          </w:p>
        </w:tc>
        <w:tc>
          <w:tcPr>
            <w:tcW w:w="837" w:type="dxa"/>
            <w:tcBorders>
              <w:top w:val="nil"/>
              <w:left w:val="nil"/>
              <w:bottom w:val="single" w:sz="8" w:space="0" w:color="auto"/>
              <w:right w:val="single" w:sz="8" w:space="0" w:color="auto"/>
            </w:tcBorders>
          </w:tcPr>
          <w:p w14:paraId="654E039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219</w:t>
            </w:r>
          </w:p>
        </w:tc>
        <w:tc>
          <w:tcPr>
            <w:tcW w:w="838" w:type="dxa"/>
            <w:tcBorders>
              <w:top w:val="nil"/>
              <w:left w:val="nil"/>
              <w:bottom w:val="single" w:sz="8" w:space="0" w:color="auto"/>
              <w:right w:val="single" w:sz="8" w:space="0" w:color="auto"/>
            </w:tcBorders>
          </w:tcPr>
          <w:p w14:paraId="7CECC15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227</w:t>
            </w:r>
          </w:p>
        </w:tc>
        <w:tc>
          <w:tcPr>
            <w:tcW w:w="838" w:type="dxa"/>
            <w:tcBorders>
              <w:top w:val="nil"/>
              <w:left w:val="nil"/>
              <w:bottom w:val="single" w:sz="8" w:space="0" w:color="auto"/>
              <w:right w:val="single" w:sz="8" w:space="0" w:color="auto"/>
            </w:tcBorders>
          </w:tcPr>
          <w:p w14:paraId="21C2591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1,950</w:t>
            </w:r>
          </w:p>
        </w:tc>
      </w:tr>
      <w:tr w:rsidR="003F5AFF" w:rsidRPr="00E26AEC" w14:paraId="4D0B3B3F"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7F224C7"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Western Australia</w:t>
            </w:r>
          </w:p>
        </w:tc>
        <w:tc>
          <w:tcPr>
            <w:tcW w:w="837" w:type="dxa"/>
            <w:tcBorders>
              <w:top w:val="single" w:sz="8" w:space="0" w:color="auto"/>
              <w:left w:val="single" w:sz="4" w:space="0" w:color="auto"/>
              <w:bottom w:val="single" w:sz="8" w:space="0" w:color="auto"/>
              <w:right w:val="single" w:sz="4" w:space="0" w:color="auto"/>
            </w:tcBorders>
          </w:tcPr>
          <w:p w14:paraId="5F79C17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86</w:t>
            </w:r>
          </w:p>
        </w:tc>
        <w:tc>
          <w:tcPr>
            <w:tcW w:w="838" w:type="dxa"/>
            <w:tcBorders>
              <w:top w:val="single" w:sz="8" w:space="0" w:color="auto"/>
              <w:left w:val="single" w:sz="4" w:space="0" w:color="auto"/>
              <w:bottom w:val="single" w:sz="8" w:space="0" w:color="auto"/>
              <w:right w:val="single" w:sz="8" w:space="0" w:color="auto"/>
            </w:tcBorders>
          </w:tcPr>
          <w:p w14:paraId="5D0067B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89</w:t>
            </w:r>
          </w:p>
        </w:tc>
        <w:tc>
          <w:tcPr>
            <w:tcW w:w="837" w:type="dxa"/>
            <w:tcBorders>
              <w:top w:val="nil"/>
              <w:left w:val="single" w:sz="8" w:space="0" w:color="auto"/>
              <w:bottom w:val="single" w:sz="8" w:space="0" w:color="auto"/>
              <w:right w:val="single" w:sz="8" w:space="0" w:color="auto"/>
            </w:tcBorders>
          </w:tcPr>
          <w:p w14:paraId="7396F39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92</w:t>
            </w:r>
          </w:p>
        </w:tc>
        <w:tc>
          <w:tcPr>
            <w:tcW w:w="748" w:type="dxa"/>
            <w:tcBorders>
              <w:top w:val="nil"/>
              <w:left w:val="single" w:sz="8" w:space="0" w:color="auto"/>
              <w:bottom w:val="single" w:sz="8" w:space="0" w:color="auto"/>
              <w:right w:val="single" w:sz="8" w:space="0" w:color="auto"/>
            </w:tcBorders>
          </w:tcPr>
          <w:p w14:paraId="010C2FE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95</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6FD3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99</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7A7E408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102</w:t>
            </w:r>
          </w:p>
        </w:tc>
        <w:tc>
          <w:tcPr>
            <w:tcW w:w="759" w:type="dxa"/>
            <w:tcBorders>
              <w:top w:val="nil"/>
              <w:left w:val="nil"/>
              <w:bottom w:val="single" w:sz="8" w:space="0" w:color="auto"/>
              <w:right w:val="single" w:sz="8" w:space="0" w:color="auto"/>
            </w:tcBorders>
          </w:tcPr>
          <w:p w14:paraId="587ECD9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106</w:t>
            </w:r>
          </w:p>
        </w:tc>
        <w:tc>
          <w:tcPr>
            <w:tcW w:w="838" w:type="dxa"/>
            <w:tcBorders>
              <w:top w:val="nil"/>
              <w:left w:val="nil"/>
              <w:bottom w:val="single" w:sz="8" w:space="0" w:color="auto"/>
              <w:right w:val="single" w:sz="8" w:space="0" w:color="auto"/>
            </w:tcBorders>
          </w:tcPr>
          <w:p w14:paraId="13A2039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109</w:t>
            </w:r>
          </w:p>
        </w:tc>
        <w:tc>
          <w:tcPr>
            <w:tcW w:w="837" w:type="dxa"/>
            <w:tcBorders>
              <w:top w:val="nil"/>
              <w:left w:val="nil"/>
              <w:bottom w:val="single" w:sz="8" w:space="0" w:color="auto"/>
              <w:right w:val="single" w:sz="8" w:space="0" w:color="auto"/>
            </w:tcBorders>
          </w:tcPr>
          <w:p w14:paraId="497029E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113</w:t>
            </w:r>
          </w:p>
        </w:tc>
        <w:tc>
          <w:tcPr>
            <w:tcW w:w="838" w:type="dxa"/>
            <w:tcBorders>
              <w:top w:val="nil"/>
              <w:left w:val="nil"/>
              <w:bottom w:val="single" w:sz="8" w:space="0" w:color="auto"/>
              <w:right w:val="single" w:sz="8" w:space="0" w:color="auto"/>
            </w:tcBorders>
          </w:tcPr>
          <w:p w14:paraId="6F04FE7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117</w:t>
            </w:r>
          </w:p>
        </w:tc>
        <w:tc>
          <w:tcPr>
            <w:tcW w:w="838" w:type="dxa"/>
            <w:tcBorders>
              <w:top w:val="nil"/>
              <w:left w:val="nil"/>
              <w:bottom w:val="single" w:sz="8" w:space="0" w:color="auto"/>
              <w:right w:val="single" w:sz="8" w:space="0" w:color="auto"/>
            </w:tcBorders>
          </w:tcPr>
          <w:p w14:paraId="2DA27911" w14:textId="77777777" w:rsidR="003F5AFF" w:rsidRPr="00E26AEC" w:rsidRDefault="003F5AFF" w:rsidP="00E43F43">
            <w:pPr>
              <w:jc w:val="center"/>
              <w:rPr>
                <w:rFonts w:ascii="Corbel" w:eastAsia="Arial" w:hAnsi="Corbel" w:cs="Times New Roman"/>
                <w:sz w:val="20"/>
                <w:szCs w:val="20"/>
              </w:rPr>
            </w:pPr>
            <w:r>
              <w:rPr>
                <w:rFonts w:ascii="Corbel" w:eastAsia="Arial" w:hAnsi="Corbel" w:cs="Times New Roman"/>
                <w:sz w:val="20"/>
                <w:szCs w:val="20"/>
              </w:rPr>
              <w:t>1,008</w:t>
            </w:r>
          </w:p>
        </w:tc>
      </w:tr>
      <w:tr w:rsidR="003F5AFF" w:rsidRPr="00E26AEC" w14:paraId="7B4E9858"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2ECB0F6"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South Australia</w:t>
            </w:r>
          </w:p>
        </w:tc>
        <w:tc>
          <w:tcPr>
            <w:tcW w:w="837" w:type="dxa"/>
            <w:tcBorders>
              <w:top w:val="single" w:sz="8" w:space="0" w:color="auto"/>
              <w:left w:val="single" w:sz="4" w:space="0" w:color="auto"/>
              <w:bottom w:val="single" w:sz="8" w:space="0" w:color="auto"/>
              <w:right w:val="single" w:sz="4" w:space="0" w:color="auto"/>
            </w:tcBorders>
          </w:tcPr>
          <w:p w14:paraId="0D4D956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61</w:t>
            </w:r>
          </w:p>
        </w:tc>
        <w:tc>
          <w:tcPr>
            <w:tcW w:w="838" w:type="dxa"/>
            <w:tcBorders>
              <w:top w:val="single" w:sz="8" w:space="0" w:color="auto"/>
              <w:left w:val="single" w:sz="4" w:space="0" w:color="auto"/>
              <w:bottom w:val="single" w:sz="8" w:space="0" w:color="auto"/>
              <w:right w:val="single" w:sz="8" w:space="0" w:color="auto"/>
            </w:tcBorders>
          </w:tcPr>
          <w:p w14:paraId="74684CB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63</w:t>
            </w:r>
          </w:p>
        </w:tc>
        <w:tc>
          <w:tcPr>
            <w:tcW w:w="837" w:type="dxa"/>
            <w:tcBorders>
              <w:top w:val="nil"/>
              <w:left w:val="single" w:sz="8" w:space="0" w:color="auto"/>
              <w:bottom w:val="single" w:sz="8" w:space="0" w:color="auto"/>
              <w:right w:val="single" w:sz="8" w:space="0" w:color="auto"/>
            </w:tcBorders>
          </w:tcPr>
          <w:p w14:paraId="6053848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66</w:t>
            </w:r>
          </w:p>
        </w:tc>
        <w:tc>
          <w:tcPr>
            <w:tcW w:w="748" w:type="dxa"/>
            <w:tcBorders>
              <w:top w:val="nil"/>
              <w:left w:val="single" w:sz="8" w:space="0" w:color="auto"/>
              <w:bottom w:val="single" w:sz="8" w:space="0" w:color="auto"/>
              <w:right w:val="single" w:sz="8" w:space="0" w:color="auto"/>
            </w:tcBorders>
          </w:tcPr>
          <w:p w14:paraId="7F0F577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68</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ACA0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6F44E36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73</w:t>
            </w:r>
          </w:p>
        </w:tc>
        <w:tc>
          <w:tcPr>
            <w:tcW w:w="759" w:type="dxa"/>
            <w:tcBorders>
              <w:top w:val="nil"/>
              <w:left w:val="nil"/>
              <w:bottom w:val="single" w:sz="8" w:space="0" w:color="auto"/>
              <w:right w:val="single" w:sz="8" w:space="0" w:color="auto"/>
            </w:tcBorders>
          </w:tcPr>
          <w:p w14:paraId="40D3D79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75</w:t>
            </w:r>
          </w:p>
        </w:tc>
        <w:tc>
          <w:tcPr>
            <w:tcW w:w="838" w:type="dxa"/>
            <w:tcBorders>
              <w:top w:val="nil"/>
              <w:left w:val="nil"/>
              <w:bottom w:val="single" w:sz="8" w:space="0" w:color="auto"/>
              <w:right w:val="single" w:sz="8" w:space="0" w:color="auto"/>
            </w:tcBorders>
          </w:tcPr>
          <w:p w14:paraId="1A03275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78</w:t>
            </w:r>
          </w:p>
        </w:tc>
        <w:tc>
          <w:tcPr>
            <w:tcW w:w="837" w:type="dxa"/>
            <w:tcBorders>
              <w:top w:val="nil"/>
              <w:left w:val="nil"/>
              <w:bottom w:val="single" w:sz="8" w:space="0" w:color="auto"/>
              <w:right w:val="single" w:sz="8" w:space="0" w:color="auto"/>
            </w:tcBorders>
          </w:tcPr>
          <w:p w14:paraId="0609A3EE"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81</w:t>
            </w:r>
          </w:p>
        </w:tc>
        <w:tc>
          <w:tcPr>
            <w:tcW w:w="838" w:type="dxa"/>
            <w:tcBorders>
              <w:top w:val="nil"/>
              <w:left w:val="nil"/>
              <w:bottom w:val="single" w:sz="8" w:space="0" w:color="auto"/>
              <w:right w:val="single" w:sz="8" w:space="0" w:color="auto"/>
            </w:tcBorders>
          </w:tcPr>
          <w:p w14:paraId="3AE29B1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83</w:t>
            </w:r>
          </w:p>
        </w:tc>
        <w:tc>
          <w:tcPr>
            <w:tcW w:w="838" w:type="dxa"/>
            <w:tcBorders>
              <w:top w:val="nil"/>
              <w:left w:val="nil"/>
              <w:bottom w:val="single" w:sz="8" w:space="0" w:color="auto"/>
              <w:right w:val="single" w:sz="8" w:space="0" w:color="auto"/>
            </w:tcBorders>
          </w:tcPr>
          <w:p w14:paraId="2264424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718</w:t>
            </w:r>
          </w:p>
        </w:tc>
      </w:tr>
      <w:tr w:rsidR="003F5AFF" w:rsidRPr="00E26AEC" w14:paraId="53162D7B"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13754EB"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Tasmania</w:t>
            </w:r>
          </w:p>
        </w:tc>
        <w:tc>
          <w:tcPr>
            <w:tcW w:w="837" w:type="dxa"/>
            <w:tcBorders>
              <w:top w:val="single" w:sz="8" w:space="0" w:color="auto"/>
              <w:left w:val="single" w:sz="4" w:space="0" w:color="auto"/>
              <w:bottom w:val="single" w:sz="8" w:space="0" w:color="auto"/>
              <w:right w:val="single" w:sz="4" w:space="0" w:color="auto"/>
            </w:tcBorders>
          </w:tcPr>
          <w:p w14:paraId="12C1730C"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w:t>
            </w:r>
          </w:p>
        </w:tc>
        <w:tc>
          <w:tcPr>
            <w:tcW w:w="838" w:type="dxa"/>
            <w:tcBorders>
              <w:top w:val="single" w:sz="8" w:space="0" w:color="auto"/>
              <w:left w:val="single" w:sz="4" w:space="0" w:color="auto"/>
              <w:bottom w:val="single" w:sz="8" w:space="0" w:color="auto"/>
              <w:right w:val="single" w:sz="8" w:space="0" w:color="auto"/>
            </w:tcBorders>
          </w:tcPr>
          <w:p w14:paraId="2267454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20</w:t>
            </w:r>
          </w:p>
        </w:tc>
        <w:tc>
          <w:tcPr>
            <w:tcW w:w="837" w:type="dxa"/>
            <w:tcBorders>
              <w:top w:val="nil"/>
              <w:left w:val="single" w:sz="8" w:space="0" w:color="auto"/>
              <w:bottom w:val="single" w:sz="8" w:space="0" w:color="auto"/>
              <w:right w:val="single" w:sz="8" w:space="0" w:color="auto"/>
            </w:tcBorders>
          </w:tcPr>
          <w:p w14:paraId="6ED8F42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20</w:t>
            </w:r>
          </w:p>
        </w:tc>
        <w:tc>
          <w:tcPr>
            <w:tcW w:w="748" w:type="dxa"/>
            <w:tcBorders>
              <w:top w:val="nil"/>
              <w:left w:val="single" w:sz="8" w:space="0" w:color="auto"/>
              <w:bottom w:val="single" w:sz="8" w:space="0" w:color="auto"/>
              <w:right w:val="single" w:sz="8" w:space="0" w:color="auto"/>
            </w:tcBorders>
          </w:tcPr>
          <w:p w14:paraId="141A793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21</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8398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0EB392A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23</w:t>
            </w:r>
          </w:p>
        </w:tc>
        <w:tc>
          <w:tcPr>
            <w:tcW w:w="759" w:type="dxa"/>
            <w:tcBorders>
              <w:top w:val="nil"/>
              <w:left w:val="nil"/>
              <w:bottom w:val="single" w:sz="8" w:space="0" w:color="auto"/>
              <w:right w:val="single" w:sz="8" w:space="0" w:color="auto"/>
            </w:tcBorders>
          </w:tcPr>
          <w:p w14:paraId="1A0E341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23</w:t>
            </w:r>
          </w:p>
        </w:tc>
        <w:tc>
          <w:tcPr>
            <w:tcW w:w="838" w:type="dxa"/>
            <w:tcBorders>
              <w:top w:val="nil"/>
              <w:left w:val="nil"/>
              <w:bottom w:val="single" w:sz="8" w:space="0" w:color="auto"/>
              <w:right w:val="single" w:sz="8" w:space="0" w:color="auto"/>
            </w:tcBorders>
          </w:tcPr>
          <w:p w14:paraId="2DF10FE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24</w:t>
            </w:r>
          </w:p>
        </w:tc>
        <w:tc>
          <w:tcPr>
            <w:tcW w:w="837" w:type="dxa"/>
            <w:tcBorders>
              <w:top w:val="nil"/>
              <w:left w:val="nil"/>
              <w:bottom w:val="single" w:sz="8" w:space="0" w:color="auto"/>
              <w:right w:val="single" w:sz="8" w:space="0" w:color="auto"/>
            </w:tcBorders>
          </w:tcPr>
          <w:p w14:paraId="13FBD79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25</w:t>
            </w:r>
          </w:p>
        </w:tc>
        <w:tc>
          <w:tcPr>
            <w:tcW w:w="838" w:type="dxa"/>
            <w:tcBorders>
              <w:top w:val="nil"/>
              <w:left w:val="nil"/>
              <w:bottom w:val="single" w:sz="8" w:space="0" w:color="auto"/>
              <w:right w:val="single" w:sz="8" w:space="0" w:color="auto"/>
            </w:tcBorders>
          </w:tcPr>
          <w:p w14:paraId="3F8A074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26</w:t>
            </w:r>
          </w:p>
        </w:tc>
        <w:tc>
          <w:tcPr>
            <w:tcW w:w="838" w:type="dxa"/>
            <w:tcBorders>
              <w:top w:val="nil"/>
              <w:left w:val="nil"/>
              <w:bottom w:val="single" w:sz="8" w:space="0" w:color="auto"/>
              <w:right w:val="single" w:sz="8" w:space="0" w:color="auto"/>
            </w:tcBorders>
          </w:tcPr>
          <w:p w14:paraId="2D45353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223</w:t>
            </w:r>
          </w:p>
        </w:tc>
      </w:tr>
      <w:tr w:rsidR="003F5AFF" w:rsidRPr="00E26AEC" w14:paraId="6F994523"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4DBA69F"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ACT</w:t>
            </w:r>
          </w:p>
        </w:tc>
        <w:tc>
          <w:tcPr>
            <w:tcW w:w="837" w:type="dxa"/>
            <w:tcBorders>
              <w:top w:val="single" w:sz="8" w:space="0" w:color="auto"/>
              <w:left w:val="single" w:sz="4" w:space="0" w:color="auto"/>
              <w:bottom w:val="single" w:sz="8" w:space="0" w:color="auto"/>
              <w:right w:val="single" w:sz="4" w:space="0" w:color="auto"/>
            </w:tcBorders>
          </w:tcPr>
          <w:p w14:paraId="4993DA8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14</w:t>
            </w:r>
          </w:p>
        </w:tc>
        <w:tc>
          <w:tcPr>
            <w:tcW w:w="838" w:type="dxa"/>
            <w:tcBorders>
              <w:top w:val="single" w:sz="8" w:space="0" w:color="auto"/>
              <w:left w:val="single" w:sz="4" w:space="0" w:color="auto"/>
              <w:bottom w:val="single" w:sz="8" w:space="0" w:color="auto"/>
              <w:right w:val="single" w:sz="8" w:space="0" w:color="auto"/>
            </w:tcBorders>
          </w:tcPr>
          <w:p w14:paraId="48346DA6"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14</w:t>
            </w:r>
          </w:p>
        </w:tc>
        <w:tc>
          <w:tcPr>
            <w:tcW w:w="837" w:type="dxa"/>
            <w:tcBorders>
              <w:top w:val="nil"/>
              <w:left w:val="single" w:sz="8" w:space="0" w:color="auto"/>
              <w:bottom w:val="single" w:sz="8" w:space="0" w:color="auto"/>
              <w:right w:val="single" w:sz="8" w:space="0" w:color="auto"/>
            </w:tcBorders>
          </w:tcPr>
          <w:p w14:paraId="1E5F610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15</w:t>
            </w:r>
          </w:p>
        </w:tc>
        <w:tc>
          <w:tcPr>
            <w:tcW w:w="748" w:type="dxa"/>
            <w:tcBorders>
              <w:top w:val="nil"/>
              <w:left w:val="single" w:sz="8" w:space="0" w:color="auto"/>
              <w:bottom w:val="single" w:sz="8" w:space="0" w:color="auto"/>
              <w:right w:val="single" w:sz="8" w:space="0" w:color="auto"/>
            </w:tcBorders>
          </w:tcPr>
          <w:p w14:paraId="4C194C3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15</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CABB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0CA3B8D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16</w:t>
            </w:r>
          </w:p>
        </w:tc>
        <w:tc>
          <w:tcPr>
            <w:tcW w:w="759" w:type="dxa"/>
            <w:tcBorders>
              <w:top w:val="nil"/>
              <w:left w:val="nil"/>
              <w:bottom w:val="single" w:sz="8" w:space="0" w:color="auto"/>
              <w:right w:val="single" w:sz="8" w:space="0" w:color="auto"/>
            </w:tcBorders>
          </w:tcPr>
          <w:p w14:paraId="7FF6B62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17</w:t>
            </w:r>
          </w:p>
        </w:tc>
        <w:tc>
          <w:tcPr>
            <w:tcW w:w="838" w:type="dxa"/>
            <w:tcBorders>
              <w:top w:val="nil"/>
              <w:left w:val="nil"/>
              <w:bottom w:val="single" w:sz="8" w:space="0" w:color="auto"/>
              <w:right w:val="single" w:sz="8" w:space="0" w:color="auto"/>
            </w:tcBorders>
          </w:tcPr>
          <w:p w14:paraId="36B77F7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17</w:t>
            </w:r>
          </w:p>
        </w:tc>
        <w:tc>
          <w:tcPr>
            <w:tcW w:w="837" w:type="dxa"/>
            <w:tcBorders>
              <w:top w:val="nil"/>
              <w:left w:val="nil"/>
              <w:bottom w:val="single" w:sz="8" w:space="0" w:color="auto"/>
              <w:right w:val="single" w:sz="8" w:space="0" w:color="auto"/>
            </w:tcBorders>
          </w:tcPr>
          <w:p w14:paraId="38A14FB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18</w:t>
            </w:r>
          </w:p>
        </w:tc>
        <w:tc>
          <w:tcPr>
            <w:tcW w:w="838" w:type="dxa"/>
            <w:tcBorders>
              <w:top w:val="nil"/>
              <w:left w:val="nil"/>
              <w:bottom w:val="single" w:sz="8" w:space="0" w:color="auto"/>
              <w:right w:val="single" w:sz="8" w:space="0" w:color="auto"/>
            </w:tcBorders>
          </w:tcPr>
          <w:p w14:paraId="1F7B2F3D"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19</w:t>
            </w:r>
          </w:p>
        </w:tc>
        <w:tc>
          <w:tcPr>
            <w:tcW w:w="838" w:type="dxa"/>
            <w:tcBorders>
              <w:top w:val="nil"/>
              <w:left w:val="nil"/>
              <w:bottom w:val="single" w:sz="8" w:space="0" w:color="auto"/>
              <w:right w:val="single" w:sz="8" w:space="0" w:color="auto"/>
            </w:tcBorders>
          </w:tcPr>
          <w:p w14:paraId="53D00D4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161</w:t>
            </w:r>
          </w:p>
        </w:tc>
      </w:tr>
      <w:tr w:rsidR="003F5AFF" w:rsidRPr="00E26AEC" w14:paraId="16EB0823"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5FE3757"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NT</w:t>
            </w:r>
          </w:p>
        </w:tc>
        <w:tc>
          <w:tcPr>
            <w:tcW w:w="837" w:type="dxa"/>
            <w:tcBorders>
              <w:top w:val="single" w:sz="8" w:space="0" w:color="auto"/>
              <w:left w:val="single" w:sz="4" w:space="0" w:color="auto"/>
              <w:bottom w:val="single" w:sz="8" w:space="0" w:color="auto"/>
              <w:right w:val="single" w:sz="4" w:space="0" w:color="auto"/>
            </w:tcBorders>
          </w:tcPr>
          <w:p w14:paraId="649DE68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w:t>
            </w:r>
          </w:p>
        </w:tc>
        <w:tc>
          <w:tcPr>
            <w:tcW w:w="838" w:type="dxa"/>
            <w:tcBorders>
              <w:top w:val="single" w:sz="8" w:space="0" w:color="auto"/>
              <w:left w:val="single" w:sz="4" w:space="0" w:color="auto"/>
              <w:bottom w:val="single" w:sz="8" w:space="0" w:color="auto"/>
              <w:right w:val="single" w:sz="8" w:space="0" w:color="auto"/>
            </w:tcBorders>
          </w:tcPr>
          <w:p w14:paraId="18A1FF1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w:t>
            </w:r>
          </w:p>
        </w:tc>
        <w:tc>
          <w:tcPr>
            <w:tcW w:w="837" w:type="dxa"/>
            <w:tcBorders>
              <w:top w:val="nil"/>
              <w:left w:val="single" w:sz="8" w:space="0" w:color="auto"/>
              <w:bottom w:val="single" w:sz="8" w:space="0" w:color="auto"/>
              <w:right w:val="single" w:sz="8" w:space="0" w:color="auto"/>
            </w:tcBorders>
          </w:tcPr>
          <w:p w14:paraId="19C50A9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w:t>
            </w:r>
          </w:p>
        </w:tc>
        <w:tc>
          <w:tcPr>
            <w:tcW w:w="748" w:type="dxa"/>
            <w:tcBorders>
              <w:top w:val="nil"/>
              <w:left w:val="single" w:sz="8" w:space="0" w:color="auto"/>
              <w:bottom w:val="single" w:sz="8" w:space="0" w:color="auto"/>
              <w:right w:val="single" w:sz="8" w:space="0" w:color="auto"/>
            </w:tcBorders>
          </w:tcPr>
          <w:p w14:paraId="373379B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1A39F"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217ED67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w:t>
            </w:r>
          </w:p>
        </w:tc>
        <w:tc>
          <w:tcPr>
            <w:tcW w:w="759" w:type="dxa"/>
            <w:tcBorders>
              <w:top w:val="nil"/>
              <w:left w:val="nil"/>
              <w:bottom w:val="single" w:sz="8" w:space="0" w:color="auto"/>
              <w:right w:val="single" w:sz="8" w:space="0" w:color="auto"/>
            </w:tcBorders>
          </w:tcPr>
          <w:p w14:paraId="19F57210"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w:t>
            </w:r>
          </w:p>
        </w:tc>
        <w:tc>
          <w:tcPr>
            <w:tcW w:w="838" w:type="dxa"/>
            <w:tcBorders>
              <w:top w:val="nil"/>
              <w:left w:val="nil"/>
              <w:bottom w:val="single" w:sz="8" w:space="0" w:color="auto"/>
              <w:right w:val="single" w:sz="8" w:space="0" w:color="auto"/>
            </w:tcBorders>
          </w:tcPr>
          <w:p w14:paraId="78258E73"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w:t>
            </w:r>
          </w:p>
        </w:tc>
        <w:tc>
          <w:tcPr>
            <w:tcW w:w="837" w:type="dxa"/>
            <w:tcBorders>
              <w:top w:val="nil"/>
              <w:left w:val="nil"/>
              <w:bottom w:val="single" w:sz="8" w:space="0" w:color="auto"/>
              <w:right w:val="single" w:sz="8" w:space="0" w:color="auto"/>
            </w:tcBorders>
          </w:tcPr>
          <w:p w14:paraId="53D6CC4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w:t>
            </w:r>
          </w:p>
        </w:tc>
        <w:tc>
          <w:tcPr>
            <w:tcW w:w="838" w:type="dxa"/>
            <w:tcBorders>
              <w:top w:val="nil"/>
              <w:left w:val="nil"/>
              <w:bottom w:val="single" w:sz="8" w:space="0" w:color="auto"/>
              <w:right w:val="single" w:sz="8" w:space="0" w:color="auto"/>
            </w:tcBorders>
          </w:tcPr>
          <w:p w14:paraId="7267E5C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w:t>
            </w:r>
          </w:p>
        </w:tc>
        <w:tc>
          <w:tcPr>
            <w:tcW w:w="838" w:type="dxa"/>
            <w:tcBorders>
              <w:top w:val="nil"/>
              <w:left w:val="nil"/>
              <w:bottom w:val="single" w:sz="8" w:space="0" w:color="auto"/>
              <w:right w:val="single" w:sz="8" w:space="0" w:color="auto"/>
            </w:tcBorders>
          </w:tcPr>
          <w:p w14:paraId="16E62A22"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96</w:t>
            </w:r>
          </w:p>
        </w:tc>
      </w:tr>
      <w:tr w:rsidR="003F5AFF" w:rsidRPr="00E26AEC" w14:paraId="5DFF0358" w14:textId="77777777" w:rsidTr="00E43F43">
        <w:tc>
          <w:tcPr>
            <w:tcW w:w="127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1A3D984" w14:textId="77777777" w:rsidR="003F5AFF" w:rsidRPr="00E26AEC" w:rsidRDefault="003F5AFF" w:rsidP="00E43F43">
            <w:pPr>
              <w:rPr>
                <w:rFonts w:ascii="Corbel" w:eastAsia="Arial" w:hAnsi="Corbel" w:cs="Times New Roman"/>
                <w:b/>
                <w:sz w:val="20"/>
                <w:szCs w:val="20"/>
              </w:rPr>
            </w:pPr>
            <w:r w:rsidRPr="00E26AEC">
              <w:rPr>
                <w:rFonts w:ascii="Corbel" w:eastAsia="Arial" w:hAnsi="Corbel" w:cs="Times New Roman"/>
                <w:b/>
                <w:sz w:val="20"/>
                <w:szCs w:val="20"/>
              </w:rPr>
              <w:t>Total</w:t>
            </w:r>
          </w:p>
        </w:tc>
        <w:tc>
          <w:tcPr>
            <w:tcW w:w="837" w:type="dxa"/>
            <w:tcBorders>
              <w:top w:val="single" w:sz="8" w:space="0" w:color="auto"/>
              <w:left w:val="single" w:sz="4" w:space="0" w:color="auto"/>
              <w:bottom w:val="single" w:sz="4" w:space="0" w:color="auto"/>
              <w:right w:val="single" w:sz="4" w:space="0" w:color="auto"/>
            </w:tcBorders>
          </w:tcPr>
          <w:p w14:paraId="15DC7CA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825</w:t>
            </w:r>
          </w:p>
        </w:tc>
        <w:tc>
          <w:tcPr>
            <w:tcW w:w="838" w:type="dxa"/>
            <w:tcBorders>
              <w:top w:val="single" w:sz="8" w:space="0" w:color="auto"/>
              <w:left w:val="single" w:sz="4" w:space="0" w:color="auto"/>
              <w:bottom w:val="single" w:sz="8" w:space="0" w:color="auto"/>
              <w:right w:val="single" w:sz="8" w:space="0" w:color="auto"/>
            </w:tcBorders>
          </w:tcPr>
          <w:p w14:paraId="46A6515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854</w:t>
            </w:r>
          </w:p>
        </w:tc>
        <w:tc>
          <w:tcPr>
            <w:tcW w:w="837" w:type="dxa"/>
            <w:tcBorders>
              <w:top w:val="nil"/>
              <w:left w:val="single" w:sz="8" w:space="0" w:color="auto"/>
              <w:bottom w:val="single" w:sz="8" w:space="0" w:color="auto"/>
              <w:right w:val="single" w:sz="8" w:space="0" w:color="auto"/>
            </w:tcBorders>
          </w:tcPr>
          <w:p w14:paraId="758AF4B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884</w:t>
            </w:r>
          </w:p>
        </w:tc>
        <w:tc>
          <w:tcPr>
            <w:tcW w:w="748" w:type="dxa"/>
            <w:tcBorders>
              <w:top w:val="nil"/>
              <w:left w:val="single" w:sz="8" w:space="0" w:color="auto"/>
              <w:bottom w:val="single" w:sz="8" w:space="0" w:color="auto"/>
              <w:right w:val="single" w:sz="8" w:space="0" w:color="auto"/>
            </w:tcBorders>
          </w:tcPr>
          <w:p w14:paraId="6EDB9561"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915</w:t>
            </w:r>
          </w:p>
        </w:tc>
        <w:tc>
          <w:tcPr>
            <w:tcW w:w="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E965B"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947</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14:paraId="59DB2575"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980</w:t>
            </w:r>
          </w:p>
        </w:tc>
        <w:tc>
          <w:tcPr>
            <w:tcW w:w="759" w:type="dxa"/>
            <w:tcBorders>
              <w:top w:val="nil"/>
              <w:left w:val="nil"/>
              <w:bottom w:val="single" w:sz="8" w:space="0" w:color="auto"/>
              <w:right w:val="single" w:sz="8" w:space="0" w:color="auto"/>
            </w:tcBorders>
          </w:tcPr>
          <w:p w14:paraId="4738D1D8"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1,014</w:t>
            </w:r>
          </w:p>
        </w:tc>
        <w:tc>
          <w:tcPr>
            <w:tcW w:w="838" w:type="dxa"/>
            <w:tcBorders>
              <w:top w:val="nil"/>
              <w:left w:val="nil"/>
              <w:bottom w:val="single" w:sz="8" w:space="0" w:color="auto"/>
              <w:right w:val="single" w:sz="8" w:space="0" w:color="auto"/>
            </w:tcBorders>
          </w:tcPr>
          <w:p w14:paraId="69D72B3A"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1,050</w:t>
            </w:r>
          </w:p>
        </w:tc>
        <w:tc>
          <w:tcPr>
            <w:tcW w:w="837" w:type="dxa"/>
            <w:tcBorders>
              <w:top w:val="nil"/>
              <w:left w:val="nil"/>
              <w:bottom w:val="single" w:sz="8" w:space="0" w:color="auto"/>
              <w:right w:val="single" w:sz="8" w:space="0" w:color="auto"/>
            </w:tcBorders>
          </w:tcPr>
          <w:p w14:paraId="7EA22F27"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1,086</w:t>
            </w:r>
          </w:p>
        </w:tc>
        <w:tc>
          <w:tcPr>
            <w:tcW w:w="838" w:type="dxa"/>
            <w:tcBorders>
              <w:top w:val="nil"/>
              <w:left w:val="nil"/>
              <w:bottom w:val="single" w:sz="8" w:space="0" w:color="auto"/>
              <w:right w:val="single" w:sz="8" w:space="0" w:color="auto"/>
            </w:tcBorders>
          </w:tcPr>
          <w:p w14:paraId="2EF7D844"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1,124</w:t>
            </w:r>
          </w:p>
        </w:tc>
        <w:tc>
          <w:tcPr>
            <w:tcW w:w="838" w:type="dxa"/>
            <w:tcBorders>
              <w:top w:val="nil"/>
              <w:left w:val="nil"/>
              <w:bottom w:val="single" w:sz="8" w:space="0" w:color="auto"/>
              <w:right w:val="single" w:sz="8" w:space="0" w:color="auto"/>
            </w:tcBorders>
          </w:tcPr>
          <w:p w14:paraId="75306E29" w14:textId="77777777" w:rsidR="003F5AFF" w:rsidRPr="00E26AEC" w:rsidRDefault="003F5AFF" w:rsidP="00E43F43">
            <w:pPr>
              <w:jc w:val="center"/>
              <w:rPr>
                <w:rFonts w:ascii="Corbel" w:eastAsia="Arial" w:hAnsi="Corbel" w:cs="Times New Roman"/>
                <w:sz w:val="20"/>
                <w:szCs w:val="20"/>
              </w:rPr>
            </w:pPr>
            <w:r w:rsidRPr="00E26AEC">
              <w:rPr>
                <w:rFonts w:ascii="Corbel" w:eastAsia="Arial" w:hAnsi="Corbel" w:cs="Times New Roman"/>
                <w:sz w:val="20"/>
                <w:szCs w:val="20"/>
              </w:rPr>
              <w:t>9,678</w:t>
            </w:r>
          </w:p>
        </w:tc>
      </w:tr>
    </w:tbl>
    <w:p w14:paraId="1B3028E7" w14:textId="77777777" w:rsidR="003F5AFF" w:rsidRDefault="003F5AFF" w:rsidP="008075A2">
      <w:pPr>
        <w:ind w:left="567" w:firstLine="11"/>
        <w:jc w:val="both"/>
        <w:rPr>
          <w:rFonts w:ascii="Corbel" w:eastAsia="Arial" w:hAnsi="Corbel" w:cs="Times New Roman"/>
          <w:sz w:val="18"/>
          <w:szCs w:val="18"/>
        </w:rPr>
      </w:pPr>
      <w:r w:rsidRPr="00E26AEC">
        <w:rPr>
          <w:rFonts w:ascii="Corbel" w:eastAsia="Arial" w:hAnsi="Corbel" w:cs="Times New Roman"/>
          <w:sz w:val="18"/>
          <w:szCs w:val="18"/>
        </w:rPr>
        <w:t>This table assumes an overall allocation to the States of $825 million in 2014-15 indexed annually at 3.5%.</w:t>
      </w:r>
      <w:r w:rsidRPr="00E26AEC">
        <w:rPr>
          <w:rFonts w:ascii="Corbel" w:eastAsia="Arial" w:hAnsi="Corbel" w:cs="Times New Roman"/>
        </w:rPr>
        <w:t xml:space="preserve"> </w:t>
      </w:r>
      <w:r w:rsidRPr="00E26AEC">
        <w:rPr>
          <w:rFonts w:ascii="Corbel" w:eastAsia="Arial" w:hAnsi="Corbel" w:cs="Times New Roman"/>
          <w:sz w:val="18"/>
          <w:szCs w:val="18"/>
        </w:rPr>
        <w:t>Components may not add to total owing to rounding.</w:t>
      </w:r>
    </w:p>
    <w:p w14:paraId="219DE8E8" w14:textId="77777777" w:rsidR="003F5AFF" w:rsidRPr="00E26AEC" w:rsidRDefault="003F5AFF" w:rsidP="008075A2">
      <w:pPr>
        <w:ind w:left="567" w:firstLine="11"/>
        <w:jc w:val="both"/>
        <w:rPr>
          <w:rFonts w:ascii="Corbel" w:eastAsia="Arial" w:hAnsi="Corbel" w:cs="Times New Roman"/>
        </w:rPr>
      </w:pPr>
      <w:r w:rsidRPr="00CD1075">
        <w:rPr>
          <w:rFonts w:ascii="Corbel" w:eastAsia="Arial" w:hAnsi="Corbel" w:cs="Times New Roman"/>
          <w:sz w:val="18"/>
          <w:szCs w:val="18"/>
        </w:rPr>
        <w:t xml:space="preserve">This table represents annual allocations consistent with the </w:t>
      </w:r>
      <w:proofErr w:type="spellStart"/>
      <w:r w:rsidRPr="00CD1075">
        <w:rPr>
          <w:rFonts w:ascii="Corbel" w:eastAsia="Arial" w:hAnsi="Corbel" w:cs="Times New Roman"/>
          <w:i/>
          <w:sz w:val="18"/>
          <w:szCs w:val="18"/>
        </w:rPr>
        <w:t>DisabilityCare</w:t>
      </w:r>
      <w:proofErr w:type="spellEnd"/>
      <w:r w:rsidRPr="00CD1075">
        <w:rPr>
          <w:rFonts w:ascii="Corbel" w:eastAsia="Arial" w:hAnsi="Corbel" w:cs="Times New Roman"/>
          <w:i/>
          <w:sz w:val="18"/>
          <w:szCs w:val="18"/>
        </w:rPr>
        <w:t xml:space="preserve"> Australia Fund Act 2013</w:t>
      </w:r>
      <w:r w:rsidRPr="00CD1075">
        <w:rPr>
          <w:rFonts w:ascii="Corbel" w:eastAsia="Arial" w:hAnsi="Corbel" w:cs="Times New Roman"/>
          <w:sz w:val="18"/>
          <w:szCs w:val="18"/>
        </w:rPr>
        <w:t>. Estimates of payment profiles are in bilateral schedules to the Agreement.</w:t>
      </w:r>
    </w:p>
    <w:p w14:paraId="41FCCE98" w14:textId="77777777" w:rsidR="000472BA" w:rsidRPr="00E26AEC" w:rsidRDefault="000472BA" w:rsidP="000472BA">
      <w:pPr>
        <w:tabs>
          <w:tab w:val="num" w:pos="1287"/>
        </w:tabs>
        <w:spacing w:before="0" w:after="240" w:line="260" w:lineRule="exact"/>
        <w:rPr>
          <w:rFonts w:ascii="Corbel" w:eastAsia="Times New Roman" w:hAnsi="Corbel" w:cs="Times New Roman"/>
          <w:sz w:val="16"/>
          <w:szCs w:val="16"/>
          <w:lang w:eastAsia="en-AU"/>
        </w:rPr>
      </w:pPr>
      <w:r w:rsidRPr="00E26AEC">
        <w:rPr>
          <w:rFonts w:eastAsia="Times New Roman" w:cs="Arial"/>
          <w:b/>
          <w:sz w:val="23"/>
          <w:szCs w:val="20"/>
          <w:lang w:eastAsia="en-AU"/>
        </w:rPr>
        <w:br w:type="page"/>
      </w:r>
      <w:r w:rsidRPr="00E26AEC">
        <w:rPr>
          <w:rFonts w:ascii="Corbel" w:eastAsia="Times New Roman" w:hAnsi="Corbel" w:cs="Times New Roman"/>
          <w:sz w:val="16"/>
          <w:szCs w:val="16"/>
          <w:lang w:val="en-GB" w:eastAsia="en-AU"/>
        </w:rPr>
        <w:t xml:space="preserve">The </w:t>
      </w:r>
      <w:r w:rsidRPr="00E26AEC">
        <w:rPr>
          <w:rFonts w:ascii="Corbel" w:eastAsia="Times New Roman" w:hAnsi="Corbel" w:cs="Times New Roman"/>
          <w:sz w:val="16"/>
          <w:szCs w:val="16"/>
          <w:lang w:eastAsia="en-AU"/>
        </w:rPr>
        <w:t>Parties</w:t>
      </w:r>
      <w:r w:rsidRPr="00E26AEC">
        <w:rPr>
          <w:rFonts w:ascii="Corbel" w:eastAsia="Times New Roman" w:hAnsi="Corbel" w:cs="Times New Roman"/>
          <w:sz w:val="16"/>
          <w:szCs w:val="16"/>
          <w:lang w:val="en-GB" w:eastAsia="en-AU"/>
        </w:rPr>
        <w:t xml:space="preserve"> have confirmed their commitment to this agreement as follows:</w:t>
      </w:r>
    </w:p>
    <w:tbl>
      <w:tblPr>
        <w:tblW w:w="9356" w:type="dxa"/>
        <w:jc w:val="center"/>
        <w:tblLayout w:type="fixed"/>
        <w:tblLook w:val="01E0" w:firstRow="1" w:lastRow="1" w:firstColumn="1" w:lastColumn="1" w:noHBand="0" w:noVBand="0"/>
      </w:tblPr>
      <w:tblGrid>
        <w:gridCol w:w="4536"/>
        <w:gridCol w:w="284"/>
        <w:gridCol w:w="4536"/>
      </w:tblGrid>
      <w:tr w:rsidR="000472BA" w:rsidRPr="00E26AEC" w14:paraId="3016C967" w14:textId="77777777" w:rsidTr="00E43F43">
        <w:trPr>
          <w:cantSplit/>
          <w:jc w:val="center"/>
        </w:trPr>
        <w:tc>
          <w:tcPr>
            <w:tcW w:w="4536" w:type="dxa"/>
          </w:tcPr>
          <w:p w14:paraId="1A8E6D8B"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 Commonwealth of Australia by</w:t>
            </w:r>
          </w:p>
          <w:p w14:paraId="650D3C8B"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47D89289"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Malcolm Turnbull MP</w:t>
            </w:r>
          </w:p>
          <w:p w14:paraId="5A7A7D24" w14:textId="77777777" w:rsidR="000472BA" w:rsidRPr="00E26AEC" w:rsidRDefault="000472BA" w:rsidP="00E43F43">
            <w:pPr>
              <w:spacing w:before="0" w:line="260" w:lineRule="exact"/>
              <w:jc w:val="both"/>
              <w:rPr>
                <w:rFonts w:ascii="Corbel" w:eastAsia="Times New Roman" w:hAnsi="Corbel" w:cs="Times New Roman"/>
                <w:bCs/>
                <w:sz w:val="20"/>
                <w:szCs w:val="16"/>
                <w:lang w:val="en-GB" w:eastAsia="en-AU"/>
              </w:rPr>
            </w:pPr>
            <w:r w:rsidRPr="00E26AEC">
              <w:rPr>
                <w:rFonts w:ascii="Corbel" w:eastAsia="Times New Roman" w:hAnsi="Corbel" w:cs="Times New Roman"/>
                <w:bCs/>
                <w:sz w:val="20"/>
                <w:szCs w:val="16"/>
                <w:lang w:val="en-GB" w:eastAsia="en-AU"/>
              </w:rPr>
              <w:t>Prime Minister of the Commonwealth of Australia</w:t>
            </w:r>
          </w:p>
          <w:p w14:paraId="281FB315"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b/>
                <w:sz w:val="20"/>
                <w:szCs w:val="16"/>
                <w:lang w:val="en-GB" w:eastAsia="en-AU"/>
              </w:rPr>
            </w:pPr>
          </w:p>
        </w:tc>
        <w:tc>
          <w:tcPr>
            <w:tcW w:w="284" w:type="dxa"/>
            <w:tcMar>
              <w:left w:w="0" w:type="dxa"/>
              <w:right w:w="0" w:type="dxa"/>
            </w:tcMar>
          </w:tcPr>
          <w:p w14:paraId="632600C6"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43F88518" w14:textId="77777777" w:rsidR="000472BA" w:rsidRPr="00E26AEC" w:rsidRDefault="000472BA" w:rsidP="00E43F43">
            <w:pPr>
              <w:rPr>
                <w:rFonts w:ascii="Book Antiqua" w:eastAsia="Arial" w:hAnsi="Book Antiqua" w:cs="Times New Roman"/>
                <w:sz w:val="20"/>
                <w:szCs w:val="16"/>
                <w:lang w:val="en-GB"/>
              </w:rPr>
            </w:pPr>
          </w:p>
        </w:tc>
      </w:tr>
      <w:tr w:rsidR="000472BA" w:rsidRPr="00E26AEC" w14:paraId="31FCFE19" w14:textId="77777777" w:rsidTr="00E43F43">
        <w:trPr>
          <w:cantSplit/>
          <w:jc w:val="center"/>
        </w:trPr>
        <w:tc>
          <w:tcPr>
            <w:tcW w:w="4536" w:type="dxa"/>
          </w:tcPr>
          <w:p w14:paraId="75394C88"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284" w:type="dxa"/>
            <w:tcMar>
              <w:left w:w="0" w:type="dxa"/>
              <w:right w:w="0" w:type="dxa"/>
            </w:tcMar>
          </w:tcPr>
          <w:p w14:paraId="3239EEA0"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4536" w:type="dxa"/>
          </w:tcPr>
          <w:p w14:paraId="73843548"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r>
      <w:tr w:rsidR="000472BA" w:rsidRPr="00E26AEC" w14:paraId="35484E58" w14:textId="77777777" w:rsidTr="00E43F43">
        <w:trPr>
          <w:cantSplit/>
          <w:jc w:val="center"/>
        </w:trPr>
        <w:tc>
          <w:tcPr>
            <w:tcW w:w="4536" w:type="dxa"/>
          </w:tcPr>
          <w:p w14:paraId="51ACD122"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 </w:t>
            </w:r>
            <w:r w:rsidRPr="00E26AEC">
              <w:rPr>
                <w:rFonts w:ascii="Book Antiqua" w:eastAsia="Times New Roman" w:hAnsi="Book Antiqua" w:cs="Times New Roman"/>
                <w:bCs/>
                <w:i/>
                <w:sz w:val="20"/>
                <w:szCs w:val="16"/>
                <w:lang w:eastAsia="en-AU"/>
              </w:rPr>
              <w:br/>
              <w:t>State of New South Wales by</w:t>
            </w:r>
          </w:p>
          <w:p w14:paraId="6DDFED33"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429BB44A"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 xml:space="preserve">The Honourable Gladys </w:t>
            </w:r>
            <w:proofErr w:type="spellStart"/>
            <w:r w:rsidRPr="00E26AEC">
              <w:rPr>
                <w:rFonts w:ascii="Corbel" w:eastAsia="Times New Roman" w:hAnsi="Corbel" w:cs="Times New Roman"/>
                <w:b/>
                <w:sz w:val="20"/>
                <w:szCs w:val="16"/>
                <w:lang w:eastAsia="en-AU"/>
              </w:rPr>
              <w:t>Berejiklian</w:t>
            </w:r>
            <w:proofErr w:type="spellEnd"/>
            <w:r w:rsidRPr="00E26AEC">
              <w:rPr>
                <w:rFonts w:ascii="Corbel" w:eastAsia="Times New Roman" w:hAnsi="Corbel" w:cs="Times New Roman"/>
                <w:b/>
                <w:sz w:val="20"/>
                <w:szCs w:val="16"/>
                <w:lang w:eastAsia="en-AU"/>
              </w:rPr>
              <w:t xml:space="preserve"> MP</w:t>
            </w:r>
          </w:p>
          <w:p w14:paraId="6A6050F9"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 xml:space="preserve">Premier of the State of New </w:t>
            </w:r>
            <w:r w:rsidRPr="00E26AEC">
              <w:rPr>
                <w:rFonts w:ascii="Corbel" w:eastAsia="Times New Roman" w:hAnsi="Corbel" w:cs="Times New Roman"/>
                <w:bCs/>
                <w:sz w:val="20"/>
                <w:szCs w:val="16"/>
                <w:lang w:val="en-GB" w:eastAsia="en-AU"/>
              </w:rPr>
              <w:t>South</w:t>
            </w:r>
            <w:r w:rsidRPr="00E26AEC">
              <w:rPr>
                <w:rFonts w:ascii="Corbel" w:eastAsia="Times New Roman" w:hAnsi="Corbel" w:cs="Times New Roman"/>
                <w:sz w:val="20"/>
                <w:szCs w:val="16"/>
                <w:lang w:val="en-GB" w:eastAsia="en-AU"/>
              </w:rPr>
              <w:t xml:space="preserve"> Wales</w:t>
            </w:r>
          </w:p>
          <w:p w14:paraId="0C0F5559"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c>
          <w:tcPr>
            <w:tcW w:w="284" w:type="dxa"/>
            <w:tcMar>
              <w:left w:w="0" w:type="dxa"/>
              <w:right w:w="0" w:type="dxa"/>
            </w:tcMar>
          </w:tcPr>
          <w:p w14:paraId="4349F898"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07D2C114"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Victoria by</w:t>
            </w:r>
          </w:p>
          <w:p w14:paraId="3B45D849"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01872EF5"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Daniel Andrews MP</w:t>
            </w:r>
          </w:p>
          <w:p w14:paraId="3A211697"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Premier of the State of Victoria</w:t>
            </w:r>
          </w:p>
          <w:p w14:paraId="226C716E"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r>
      <w:tr w:rsidR="000472BA" w:rsidRPr="00E26AEC" w14:paraId="26C7C754" w14:textId="77777777" w:rsidTr="00E43F43">
        <w:trPr>
          <w:cantSplit/>
          <w:jc w:val="center"/>
        </w:trPr>
        <w:tc>
          <w:tcPr>
            <w:tcW w:w="4536" w:type="dxa"/>
          </w:tcPr>
          <w:p w14:paraId="31F26774"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284" w:type="dxa"/>
            <w:tcMar>
              <w:left w:w="0" w:type="dxa"/>
              <w:right w:w="0" w:type="dxa"/>
            </w:tcMar>
          </w:tcPr>
          <w:p w14:paraId="3B778CAE"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4536" w:type="dxa"/>
          </w:tcPr>
          <w:p w14:paraId="745CCA3F"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r>
      <w:tr w:rsidR="000472BA" w:rsidRPr="00E26AEC" w14:paraId="2EB1545E" w14:textId="77777777" w:rsidTr="00E43F43">
        <w:trPr>
          <w:cantSplit/>
          <w:jc w:val="center"/>
        </w:trPr>
        <w:tc>
          <w:tcPr>
            <w:tcW w:w="4536" w:type="dxa"/>
          </w:tcPr>
          <w:p w14:paraId="59369F7B"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Queensland by</w:t>
            </w:r>
          </w:p>
          <w:p w14:paraId="1F9113D8"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1BB2F700"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 xml:space="preserve">The Honourable </w:t>
            </w:r>
            <w:proofErr w:type="spellStart"/>
            <w:r w:rsidRPr="00E26AEC">
              <w:rPr>
                <w:rFonts w:ascii="Corbel" w:eastAsia="Times New Roman" w:hAnsi="Corbel" w:cs="Times New Roman"/>
                <w:b/>
                <w:sz w:val="20"/>
                <w:szCs w:val="16"/>
                <w:lang w:eastAsia="en-AU"/>
              </w:rPr>
              <w:t>Annastacia</w:t>
            </w:r>
            <w:proofErr w:type="spellEnd"/>
            <w:r w:rsidRPr="00E26AEC">
              <w:rPr>
                <w:rFonts w:ascii="Corbel" w:eastAsia="Times New Roman" w:hAnsi="Corbel" w:cs="Times New Roman"/>
                <w:b/>
                <w:sz w:val="20"/>
                <w:szCs w:val="16"/>
                <w:lang w:eastAsia="en-AU"/>
              </w:rPr>
              <w:t xml:space="preserve"> Palaszczuk MP</w:t>
            </w:r>
          </w:p>
          <w:p w14:paraId="3BBA70F3"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 xml:space="preserve">Premier of the State of </w:t>
            </w:r>
            <w:r w:rsidRPr="00E26AEC">
              <w:rPr>
                <w:rFonts w:ascii="Corbel" w:eastAsia="Times New Roman" w:hAnsi="Corbel" w:cs="Times New Roman"/>
                <w:bCs/>
                <w:sz w:val="20"/>
                <w:szCs w:val="16"/>
                <w:lang w:val="en-GB" w:eastAsia="en-AU"/>
              </w:rPr>
              <w:t>Queensland</w:t>
            </w:r>
          </w:p>
          <w:p w14:paraId="7A8BEBB9"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c>
          <w:tcPr>
            <w:tcW w:w="284" w:type="dxa"/>
            <w:tcMar>
              <w:left w:w="0" w:type="dxa"/>
              <w:right w:w="0" w:type="dxa"/>
            </w:tcMar>
          </w:tcPr>
          <w:p w14:paraId="64DF030E"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5A850AD3"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Western Australia by</w:t>
            </w:r>
          </w:p>
          <w:p w14:paraId="3CFD1938"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54BD47A5"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Mark McGowan MLA</w:t>
            </w:r>
          </w:p>
          <w:p w14:paraId="7C7257A9"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bCs/>
                <w:sz w:val="20"/>
                <w:szCs w:val="16"/>
                <w:lang w:val="en-GB" w:eastAsia="en-AU"/>
              </w:rPr>
              <w:t>Premier</w:t>
            </w:r>
            <w:r w:rsidRPr="00E26AEC">
              <w:rPr>
                <w:rFonts w:ascii="Corbel" w:eastAsia="Times New Roman" w:hAnsi="Corbel" w:cs="Times New Roman"/>
                <w:sz w:val="20"/>
                <w:szCs w:val="16"/>
                <w:lang w:val="en-GB" w:eastAsia="en-AU"/>
              </w:rPr>
              <w:t xml:space="preserve"> of the State of </w:t>
            </w:r>
            <w:r w:rsidRPr="00E26AEC">
              <w:rPr>
                <w:rFonts w:ascii="Corbel" w:eastAsia="Times New Roman" w:hAnsi="Corbel" w:cs="Times New Roman"/>
                <w:spacing w:val="-4"/>
                <w:sz w:val="20"/>
                <w:szCs w:val="16"/>
                <w:lang w:val="en-GB" w:eastAsia="en-AU"/>
              </w:rPr>
              <w:t>Western Australia</w:t>
            </w:r>
          </w:p>
          <w:p w14:paraId="4999DC9D"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r>
      <w:tr w:rsidR="000472BA" w:rsidRPr="00E26AEC" w14:paraId="37D65279" w14:textId="77777777" w:rsidTr="00E43F43">
        <w:trPr>
          <w:cantSplit/>
          <w:jc w:val="center"/>
        </w:trPr>
        <w:tc>
          <w:tcPr>
            <w:tcW w:w="4536" w:type="dxa"/>
          </w:tcPr>
          <w:p w14:paraId="63FE721D"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284" w:type="dxa"/>
            <w:tcMar>
              <w:left w:w="0" w:type="dxa"/>
              <w:right w:w="0" w:type="dxa"/>
            </w:tcMar>
          </w:tcPr>
          <w:p w14:paraId="336CA5D1"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c>
          <w:tcPr>
            <w:tcW w:w="4536" w:type="dxa"/>
          </w:tcPr>
          <w:p w14:paraId="6A221040" w14:textId="77777777" w:rsidR="000472BA" w:rsidRPr="00E26AEC" w:rsidRDefault="000472BA" w:rsidP="00E43F43">
            <w:pPr>
              <w:spacing w:before="0" w:after="0" w:line="260" w:lineRule="exact"/>
              <w:jc w:val="both"/>
              <w:rPr>
                <w:rFonts w:ascii="Book Antiqua" w:eastAsia="Times New Roman" w:hAnsi="Book Antiqua" w:cs="Times New Roman"/>
                <w:sz w:val="20"/>
                <w:szCs w:val="16"/>
                <w:lang w:val="en-GB" w:eastAsia="en-AU"/>
              </w:rPr>
            </w:pPr>
          </w:p>
        </w:tc>
      </w:tr>
      <w:tr w:rsidR="000472BA" w:rsidRPr="00E26AEC" w14:paraId="6138CD18" w14:textId="77777777" w:rsidTr="00E43F43">
        <w:trPr>
          <w:cantSplit/>
          <w:trHeight w:val="143"/>
          <w:jc w:val="center"/>
        </w:trPr>
        <w:tc>
          <w:tcPr>
            <w:tcW w:w="4536" w:type="dxa"/>
          </w:tcPr>
          <w:p w14:paraId="3426C306"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South Australia by</w:t>
            </w:r>
          </w:p>
          <w:p w14:paraId="4E149991"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07542818"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 xml:space="preserve">The Honourable </w:t>
            </w:r>
            <w:r>
              <w:rPr>
                <w:rFonts w:ascii="Corbel" w:eastAsia="Times New Roman" w:hAnsi="Corbel" w:cs="Times New Roman"/>
                <w:b/>
                <w:sz w:val="20"/>
                <w:szCs w:val="16"/>
                <w:lang w:eastAsia="en-AU"/>
              </w:rPr>
              <w:t>Steven Marshall</w:t>
            </w:r>
            <w:r w:rsidRPr="00E26AEC">
              <w:rPr>
                <w:rFonts w:ascii="Corbel" w:eastAsia="Times New Roman" w:hAnsi="Corbel" w:cs="Times New Roman"/>
                <w:b/>
                <w:sz w:val="20"/>
                <w:szCs w:val="16"/>
                <w:lang w:eastAsia="en-AU"/>
              </w:rPr>
              <w:t xml:space="preserve"> MP</w:t>
            </w:r>
          </w:p>
          <w:p w14:paraId="4292E115"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 xml:space="preserve">Premier of the State of </w:t>
            </w:r>
            <w:r w:rsidRPr="00E26AEC">
              <w:rPr>
                <w:rFonts w:ascii="Corbel" w:eastAsia="Times New Roman" w:hAnsi="Corbel" w:cs="Times New Roman"/>
                <w:bCs/>
                <w:sz w:val="20"/>
                <w:szCs w:val="16"/>
                <w:lang w:val="en-GB" w:eastAsia="en-AU"/>
              </w:rPr>
              <w:t>South</w:t>
            </w:r>
            <w:r w:rsidRPr="00E26AEC">
              <w:rPr>
                <w:rFonts w:ascii="Corbel" w:eastAsia="Times New Roman" w:hAnsi="Corbel" w:cs="Times New Roman"/>
                <w:sz w:val="20"/>
                <w:szCs w:val="16"/>
                <w:lang w:val="en-GB" w:eastAsia="en-AU"/>
              </w:rPr>
              <w:t xml:space="preserve"> Australia</w:t>
            </w:r>
          </w:p>
          <w:p w14:paraId="17D1BD98"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c>
          <w:tcPr>
            <w:tcW w:w="284" w:type="dxa"/>
            <w:tcMar>
              <w:left w:w="0" w:type="dxa"/>
              <w:right w:w="0" w:type="dxa"/>
            </w:tcMar>
          </w:tcPr>
          <w:p w14:paraId="64633753"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4D4E5374"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i/>
                <w:sz w:val="20"/>
                <w:szCs w:val="16"/>
                <w:lang w:eastAsia="en-AU"/>
              </w:rPr>
              <w:t xml:space="preserve"> for and on behalf of the</w:t>
            </w:r>
            <w:r w:rsidRPr="00E26AEC">
              <w:rPr>
                <w:rFonts w:ascii="Book Antiqua" w:eastAsia="Times New Roman" w:hAnsi="Book Antiqua" w:cs="Times New Roman"/>
                <w:bCs/>
                <w:i/>
                <w:sz w:val="20"/>
                <w:szCs w:val="16"/>
                <w:lang w:eastAsia="en-AU"/>
              </w:rPr>
              <w:br/>
              <w:t>State of Tasmania by</w:t>
            </w:r>
          </w:p>
          <w:p w14:paraId="50E45CFC"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63D01333"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 xml:space="preserve">The Honourable Will </w:t>
            </w:r>
            <w:proofErr w:type="spellStart"/>
            <w:r w:rsidRPr="00E26AEC">
              <w:rPr>
                <w:rFonts w:ascii="Corbel" w:eastAsia="Times New Roman" w:hAnsi="Corbel" w:cs="Times New Roman"/>
                <w:b/>
                <w:sz w:val="20"/>
                <w:szCs w:val="16"/>
                <w:lang w:eastAsia="en-AU"/>
              </w:rPr>
              <w:t>Hodgman</w:t>
            </w:r>
            <w:proofErr w:type="spellEnd"/>
            <w:r w:rsidRPr="00E26AEC">
              <w:rPr>
                <w:rFonts w:ascii="Corbel" w:eastAsia="Times New Roman" w:hAnsi="Corbel" w:cs="Times New Roman"/>
                <w:b/>
                <w:sz w:val="20"/>
                <w:szCs w:val="16"/>
                <w:lang w:eastAsia="en-AU"/>
              </w:rPr>
              <w:t xml:space="preserve"> MP</w:t>
            </w:r>
          </w:p>
          <w:p w14:paraId="407D7BB2"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Premier of the State of Tasmania</w:t>
            </w:r>
          </w:p>
          <w:p w14:paraId="28FF3248"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r>
      <w:tr w:rsidR="000472BA" w:rsidRPr="00E26AEC" w14:paraId="6AFF58AB" w14:textId="77777777" w:rsidTr="00E43F43">
        <w:trPr>
          <w:cantSplit/>
          <w:jc w:val="center"/>
        </w:trPr>
        <w:tc>
          <w:tcPr>
            <w:tcW w:w="4536" w:type="dxa"/>
          </w:tcPr>
          <w:p w14:paraId="5B2102DC"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sz w:val="20"/>
                <w:szCs w:val="16"/>
                <w:lang w:eastAsia="en-AU"/>
              </w:rPr>
              <w:t xml:space="preserve"> for and on behalf of the </w:t>
            </w:r>
            <w:r w:rsidRPr="00E26AEC">
              <w:rPr>
                <w:rFonts w:ascii="Book Antiqua" w:eastAsia="Times New Roman" w:hAnsi="Book Antiqua" w:cs="Times New Roman"/>
                <w:bCs/>
                <w:i/>
                <w:sz w:val="20"/>
                <w:szCs w:val="16"/>
                <w:lang w:eastAsia="en-AU"/>
              </w:rPr>
              <w:t>Australian Capital Territory by</w:t>
            </w:r>
          </w:p>
          <w:p w14:paraId="1C779667"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32D1B726"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Andrew Barr MLA</w:t>
            </w:r>
          </w:p>
          <w:p w14:paraId="326BFC74"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bCs/>
                <w:sz w:val="20"/>
                <w:szCs w:val="16"/>
                <w:lang w:val="en-GB" w:eastAsia="en-AU"/>
              </w:rPr>
              <w:t>Chief Minister of the Australian Capital Territory</w:t>
            </w:r>
          </w:p>
          <w:p w14:paraId="73C0CB33"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c>
          <w:tcPr>
            <w:tcW w:w="284" w:type="dxa"/>
            <w:tcMar>
              <w:left w:w="0" w:type="dxa"/>
              <w:right w:w="0" w:type="dxa"/>
            </w:tcMar>
          </w:tcPr>
          <w:p w14:paraId="4640544B" w14:textId="77777777" w:rsidR="000472BA" w:rsidRPr="00E26AEC" w:rsidRDefault="000472BA" w:rsidP="00E43F43">
            <w:pPr>
              <w:rPr>
                <w:rFonts w:ascii="Book Antiqua" w:eastAsia="Arial" w:hAnsi="Book Antiqua" w:cs="Times New Roman"/>
                <w:sz w:val="20"/>
                <w:szCs w:val="16"/>
                <w:lang w:val="en-GB"/>
              </w:rPr>
            </w:pPr>
          </w:p>
        </w:tc>
        <w:tc>
          <w:tcPr>
            <w:tcW w:w="4536" w:type="dxa"/>
          </w:tcPr>
          <w:p w14:paraId="2CEEA953" w14:textId="77777777" w:rsidR="000472BA" w:rsidRPr="00E26AEC" w:rsidRDefault="000472BA" w:rsidP="00E43F43">
            <w:pPr>
              <w:spacing w:before="0"/>
              <w:jc w:val="both"/>
              <w:rPr>
                <w:rFonts w:ascii="Book Antiqua" w:eastAsia="Times New Roman" w:hAnsi="Book Antiqua" w:cs="Times New Roman"/>
                <w:bCs/>
                <w:i/>
                <w:sz w:val="20"/>
                <w:szCs w:val="16"/>
                <w:lang w:eastAsia="en-AU"/>
              </w:rPr>
            </w:pPr>
            <w:r w:rsidRPr="00E26AEC">
              <w:rPr>
                <w:rFonts w:ascii="Book Antiqua" w:eastAsia="Times New Roman" w:hAnsi="Book Antiqua" w:cs="Times New Roman"/>
                <w:b/>
                <w:bCs/>
                <w:sz w:val="20"/>
                <w:szCs w:val="16"/>
                <w:lang w:eastAsia="en-AU"/>
              </w:rPr>
              <w:t>Signed</w:t>
            </w:r>
            <w:r w:rsidRPr="00E26AEC">
              <w:rPr>
                <w:rFonts w:ascii="Book Antiqua" w:eastAsia="Times New Roman" w:hAnsi="Book Antiqua" w:cs="Times New Roman"/>
                <w:bCs/>
                <w:sz w:val="20"/>
                <w:szCs w:val="16"/>
                <w:lang w:eastAsia="en-AU"/>
              </w:rPr>
              <w:t xml:space="preserve"> for and on behalf of the </w:t>
            </w:r>
            <w:r w:rsidRPr="00E26AEC">
              <w:rPr>
                <w:rFonts w:ascii="Book Antiqua" w:eastAsia="Times New Roman" w:hAnsi="Book Antiqua" w:cs="Times New Roman"/>
                <w:bCs/>
                <w:i/>
                <w:sz w:val="20"/>
                <w:szCs w:val="16"/>
                <w:lang w:eastAsia="en-AU"/>
              </w:rPr>
              <w:t>Northern Territory by</w:t>
            </w:r>
          </w:p>
          <w:p w14:paraId="5AE29417" w14:textId="77777777" w:rsidR="000472BA" w:rsidRPr="00E26AEC" w:rsidRDefault="000472BA" w:rsidP="00E43F43">
            <w:pPr>
              <w:tabs>
                <w:tab w:val="left" w:leader="underscore" w:pos="3686"/>
              </w:tabs>
              <w:spacing w:before="360" w:after="60" w:line="260" w:lineRule="exact"/>
              <w:jc w:val="both"/>
              <w:rPr>
                <w:rFonts w:ascii="Book Antiqua" w:eastAsia="Times New Roman" w:hAnsi="Book Antiqua" w:cs="Times New Roman"/>
                <w:sz w:val="20"/>
                <w:szCs w:val="16"/>
                <w:lang w:val="en-GB" w:eastAsia="en-AU"/>
              </w:rPr>
            </w:pPr>
            <w:r w:rsidRPr="00E26AEC">
              <w:rPr>
                <w:rFonts w:ascii="Book Antiqua" w:eastAsia="Times New Roman" w:hAnsi="Book Antiqua" w:cs="Times New Roman"/>
                <w:sz w:val="20"/>
                <w:szCs w:val="16"/>
                <w:lang w:val="en-GB" w:eastAsia="en-AU"/>
              </w:rPr>
              <w:tab/>
            </w:r>
          </w:p>
          <w:p w14:paraId="41582660" w14:textId="77777777" w:rsidR="000472BA" w:rsidRPr="00E26AEC" w:rsidRDefault="000472BA" w:rsidP="00E43F43">
            <w:pPr>
              <w:spacing w:before="0" w:after="0" w:line="260" w:lineRule="exact"/>
              <w:jc w:val="both"/>
              <w:rPr>
                <w:rFonts w:ascii="Corbel" w:eastAsia="Times New Roman" w:hAnsi="Corbel" w:cs="Times New Roman"/>
                <w:b/>
                <w:sz w:val="20"/>
                <w:szCs w:val="16"/>
                <w:lang w:eastAsia="en-AU"/>
              </w:rPr>
            </w:pPr>
            <w:r w:rsidRPr="00E26AEC">
              <w:rPr>
                <w:rFonts w:ascii="Corbel" w:eastAsia="Times New Roman" w:hAnsi="Corbel" w:cs="Times New Roman"/>
                <w:b/>
                <w:sz w:val="20"/>
                <w:szCs w:val="16"/>
                <w:lang w:eastAsia="en-AU"/>
              </w:rPr>
              <w:t>The Honourable Michael Gunner MLA</w:t>
            </w:r>
          </w:p>
          <w:p w14:paraId="6DC4F98E" w14:textId="77777777" w:rsidR="000472BA" w:rsidRPr="00E26AEC" w:rsidRDefault="000472BA" w:rsidP="00E43F43">
            <w:pPr>
              <w:spacing w:before="0" w:line="260" w:lineRule="exact"/>
              <w:jc w:val="both"/>
              <w:rPr>
                <w:rFonts w:ascii="Book Antiqua" w:eastAsia="Times New Roman" w:hAnsi="Book Antiqua" w:cs="Times New Roman"/>
                <w:sz w:val="20"/>
                <w:szCs w:val="16"/>
                <w:lang w:val="en-GB" w:eastAsia="en-AU"/>
              </w:rPr>
            </w:pPr>
            <w:r w:rsidRPr="00E26AEC">
              <w:rPr>
                <w:rFonts w:ascii="Corbel" w:eastAsia="Times New Roman" w:hAnsi="Corbel" w:cs="Times New Roman"/>
                <w:sz w:val="20"/>
                <w:szCs w:val="16"/>
                <w:lang w:val="en-GB" w:eastAsia="en-AU"/>
              </w:rPr>
              <w:t xml:space="preserve">Chief </w:t>
            </w:r>
            <w:r w:rsidRPr="00E26AEC">
              <w:rPr>
                <w:rFonts w:ascii="Corbel" w:eastAsia="Times New Roman" w:hAnsi="Corbel" w:cs="Times New Roman"/>
                <w:bCs/>
                <w:sz w:val="20"/>
                <w:szCs w:val="16"/>
                <w:lang w:val="en-GB" w:eastAsia="en-AU"/>
              </w:rPr>
              <w:t>Minister</w:t>
            </w:r>
            <w:r w:rsidRPr="00E26AEC">
              <w:rPr>
                <w:rFonts w:ascii="Corbel" w:eastAsia="Times New Roman" w:hAnsi="Corbel" w:cs="Times New Roman"/>
                <w:sz w:val="20"/>
                <w:szCs w:val="16"/>
                <w:lang w:val="en-GB" w:eastAsia="en-AU"/>
              </w:rPr>
              <w:t xml:space="preserve"> of the Northern Territory of Australia</w:t>
            </w:r>
          </w:p>
          <w:p w14:paraId="38A69DC5" w14:textId="77777777" w:rsidR="000472BA" w:rsidRPr="00E26AEC" w:rsidRDefault="000472BA" w:rsidP="00E43F43">
            <w:pPr>
              <w:tabs>
                <w:tab w:val="num" w:pos="1134"/>
              </w:tabs>
              <w:spacing w:before="0" w:after="240" w:line="260" w:lineRule="exact"/>
              <w:ind w:left="1134" w:hanging="567"/>
              <w:jc w:val="both"/>
              <w:rPr>
                <w:rFonts w:ascii="Corbel" w:eastAsia="Times New Roman" w:hAnsi="Corbel" w:cs="Times New Roman"/>
                <w:sz w:val="20"/>
                <w:szCs w:val="16"/>
                <w:lang w:val="en-GB" w:eastAsia="en-AU"/>
              </w:rPr>
            </w:pPr>
          </w:p>
        </w:tc>
      </w:tr>
    </w:tbl>
    <w:p w14:paraId="60F98A9C" w14:textId="77777777" w:rsidR="007B0256" w:rsidRPr="005C3AA9" w:rsidRDefault="007B0256" w:rsidP="008075A2">
      <w:pPr>
        <w:keepNext/>
        <w:keepLines/>
        <w:spacing w:before="200" w:after="0"/>
        <w:jc w:val="both"/>
        <w:outlineLvl w:val="8"/>
        <w:rPr>
          <w:rStyle w:val="BookTitle"/>
          <w:i w:val="0"/>
          <w:iCs w:val="0"/>
          <w:smallCaps w:val="0"/>
          <w:spacing w:val="0"/>
        </w:rPr>
      </w:pPr>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D79"/>
    <w:multiLevelType w:val="multilevel"/>
    <w:tmpl w:val="AF4EF4FE"/>
    <w:lvl w:ilvl="0">
      <w:start w:val="1"/>
      <w:numFmt w:val="lowerLetter"/>
      <w:lvlRestart w:val="0"/>
      <w:lvlText w:val="(%1)"/>
      <w:lvlJc w:val="left"/>
      <w:pPr>
        <w:tabs>
          <w:tab w:val="num" w:pos="1134"/>
        </w:tabs>
        <w:ind w:left="567" w:firstLine="0"/>
      </w:pPr>
      <w:rPr>
        <w:rFonts w:cs="Times New Roman" w:hint="default"/>
        <w:b w:val="0"/>
        <w:i w:val="0"/>
        <w:color w:val="000000"/>
        <w:sz w:val="23"/>
        <w:szCs w:val="23"/>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 w15:restartNumberingAfterBreak="0">
    <w:nsid w:val="17A142E2"/>
    <w:multiLevelType w:val="multilevel"/>
    <w:tmpl w:val="49A84856"/>
    <w:lvl w:ilvl="0">
      <w:start w:val="1"/>
      <w:numFmt w:val="decimal"/>
      <w:lvlText w:val="%1."/>
      <w:lvlJc w:val="left"/>
      <w:pPr>
        <w:ind w:left="644"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B16AB8"/>
    <w:multiLevelType w:val="multilevel"/>
    <w:tmpl w:val="D2720C54"/>
    <w:lvl w:ilvl="0">
      <w:start w:val="1"/>
      <w:numFmt w:val="lowerRoman"/>
      <w:lvlText w:val="(%1)"/>
      <w:lvlJc w:val="left"/>
      <w:pPr>
        <w:tabs>
          <w:tab w:val="num" w:pos="1571"/>
        </w:tabs>
        <w:ind w:left="1004" w:firstLine="0"/>
      </w:pPr>
      <w:rPr>
        <w:rFonts w:hint="default"/>
        <w:b w:val="0"/>
        <w:i w:val="0"/>
        <w:color w:val="000000"/>
      </w:rPr>
    </w:lvl>
    <w:lvl w:ilvl="1">
      <w:start w:val="1"/>
      <w:numFmt w:val="decimal"/>
      <w:lvlText w:val="%2"/>
      <w:lvlJc w:val="left"/>
      <w:pPr>
        <w:tabs>
          <w:tab w:val="num" w:pos="1571"/>
        </w:tabs>
        <w:ind w:left="1571" w:hanging="567"/>
      </w:pPr>
      <w:rPr>
        <w:rFonts w:cs="Times New Roman" w:hint="default"/>
        <w:b w:val="0"/>
        <w:i w:val="0"/>
        <w:color w:val="000000"/>
      </w:rPr>
    </w:lvl>
    <w:lvl w:ilvl="2">
      <w:start w:val="1"/>
      <w:numFmt w:val="decimal"/>
      <w:lvlText w:val="%3"/>
      <w:lvlJc w:val="left"/>
      <w:pPr>
        <w:tabs>
          <w:tab w:val="num" w:pos="2138"/>
        </w:tabs>
        <w:ind w:left="2138" w:hanging="567"/>
      </w:pPr>
      <w:rPr>
        <w:rFonts w:cs="Times New Roman" w:hint="default"/>
        <w:b w:val="0"/>
        <w:i w:val="0"/>
        <w:color w:val="000000"/>
      </w:rPr>
    </w:lvl>
    <w:lvl w:ilvl="3">
      <w:start w:val="1"/>
      <w:numFmt w:val="decimal"/>
      <w:lvlText w:val="%4"/>
      <w:lvlJc w:val="left"/>
      <w:pPr>
        <w:tabs>
          <w:tab w:val="num" w:pos="2705"/>
        </w:tabs>
        <w:ind w:left="2705" w:hanging="567"/>
      </w:pPr>
      <w:rPr>
        <w:rFonts w:cs="Times New Roman" w:hint="default"/>
        <w:b w:val="0"/>
        <w:i w:val="0"/>
        <w:color w:val="000000"/>
      </w:rPr>
    </w:lvl>
    <w:lvl w:ilvl="4">
      <w:start w:val="1"/>
      <w:numFmt w:val="decimal"/>
      <w:lvlText w:val="%5"/>
      <w:lvlJc w:val="left"/>
      <w:pPr>
        <w:tabs>
          <w:tab w:val="num" w:pos="3272"/>
        </w:tabs>
        <w:ind w:left="3272" w:hanging="567"/>
      </w:pPr>
      <w:rPr>
        <w:rFonts w:cs="Times New Roman" w:hint="default"/>
        <w:b w:val="0"/>
        <w:i w:val="0"/>
        <w:color w:val="000000"/>
      </w:rPr>
    </w:lvl>
    <w:lvl w:ilvl="5">
      <w:start w:val="1"/>
      <w:numFmt w:val="decimal"/>
      <w:lvlText w:val="%6"/>
      <w:lvlJc w:val="left"/>
      <w:pPr>
        <w:tabs>
          <w:tab w:val="num" w:pos="3839"/>
        </w:tabs>
        <w:ind w:left="3839" w:hanging="567"/>
      </w:pPr>
      <w:rPr>
        <w:rFonts w:cs="Times New Roman" w:hint="default"/>
        <w:b w:val="0"/>
        <w:i w:val="0"/>
        <w:color w:val="000000"/>
      </w:rPr>
    </w:lvl>
    <w:lvl w:ilvl="6">
      <w:start w:val="1"/>
      <w:numFmt w:val="decimal"/>
      <w:lvlText w:val="%7"/>
      <w:lvlJc w:val="left"/>
      <w:pPr>
        <w:tabs>
          <w:tab w:val="num" w:pos="4406"/>
        </w:tabs>
        <w:ind w:left="4406" w:hanging="567"/>
      </w:pPr>
      <w:rPr>
        <w:rFonts w:cs="Times New Roman" w:hint="default"/>
        <w:b w:val="0"/>
        <w:i w:val="0"/>
        <w:color w:val="000000"/>
      </w:rPr>
    </w:lvl>
    <w:lvl w:ilvl="7">
      <w:start w:val="1"/>
      <w:numFmt w:val="decimal"/>
      <w:lvlText w:val="%8"/>
      <w:lvlJc w:val="left"/>
      <w:pPr>
        <w:tabs>
          <w:tab w:val="num" w:pos="4973"/>
        </w:tabs>
        <w:ind w:left="4973" w:hanging="567"/>
      </w:pPr>
      <w:rPr>
        <w:rFonts w:cs="Times New Roman" w:hint="default"/>
        <w:b w:val="0"/>
        <w:i w:val="0"/>
        <w:color w:val="000000"/>
      </w:rPr>
    </w:lvl>
    <w:lvl w:ilvl="8">
      <w:start w:val="1"/>
      <w:numFmt w:val="decimal"/>
      <w:lvlText w:val="%9"/>
      <w:lvlJc w:val="left"/>
      <w:pPr>
        <w:tabs>
          <w:tab w:val="num" w:pos="5540"/>
        </w:tabs>
        <w:ind w:left="5540" w:hanging="567"/>
      </w:pPr>
      <w:rPr>
        <w:rFonts w:cs="Times New Roman" w:hint="default"/>
        <w:b w:val="0"/>
        <w:i w:val="0"/>
        <w:color w:val="000000"/>
      </w:rPr>
    </w:lvl>
  </w:abstractNum>
  <w:abstractNum w:abstractNumId="3"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4AB54690"/>
    <w:multiLevelType w:val="multilevel"/>
    <w:tmpl w:val="25D4A21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4D8C43DB"/>
    <w:multiLevelType w:val="multilevel"/>
    <w:tmpl w:val="981CD1EC"/>
    <w:lvl w:ilvl="0">
      <w:start w:val="27"/>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0821A6"/>
    <w:multiLevelType w:val="multilevel"/>
    <w:tmpl w:val="3A16B608"/>
    <w:lvl w:ilvl="0">
      <w:start w:val="31"/>
      <w:numFmt w:val="decimal"/>
      <w:lvlText w:val="%1."/>
      <w:lvlJc w:val="left"/>
      <w:pPr>
        <w:ind w:left="567" w:hanging="360"/>
      </w:pPr>
      <w:rPr>
        <w:rFonts w:cs="Times New Roman" w:hint="default"/>
        <w:b w:val="0"/>
      </w:rPr>
    </w:lvl>
    <w:lvl w:ilvl="1">
      <w:start w:val="1"/>
      <w:numFmt w:val="lowerLetter"/>
      <w:lvlText w:val="%2)"/>
      <w:lvlJc w:val="left"/>
      <w:pPr>
        <w:ind w:left="927" w:hanging="360"/>
      </w:pPr>
      <w:rPr>
        <w:rFonts w:hint="default"/>
      </w:rPr>
    </w:lvl>
    <w:lvl w:ilvl="2">
      <w:start w:val="1"/>
      <w:numFmt w:val="lowerLetter"/>
      <w:lvlText w:val="(%3)"/>
      <w:lvlJc w:val="left"/>
      <w:pPr>
        <w:ind w:left="1287" w:hanging="360"/>
      </w:pPr>
      <w:rPr>
        <w:rFonts w:cs="Times New Roman" w:hint="default"/>
      </w:rPr>
    </w:lvl>
    <w:lvl w:ilvl="3">
      <w:start w:val="1"/>
      <w:numFmt w:val="decimal"/>
      <w:lvlText w:val="(%4)"/>
      <w:lvlJc w:val="left"/>
      <w:pPr>
        <w:ind w:left="1647" w:hanging="360"/>
      </w:pPr>
      <w:rPr>
        <w:rFonts w:hint="default"/>
      </w:rPr>
    </w:lvl>
    <w:lvl w:ilvl="4">
      <w:start w:val="1"/>
      <w:numFmt w:val="lowerLetter"/>
      <w:lvlText w:val="(%5)"/>
      <w:lvlJc w:val="left"/>
      <w:pPr>
        <w:ind w:left="2007" w:hanging="360"/>
      </w:pPr>
      <w:rPr>
        <w:rFonts w:hint="default"/>
      </w:rPr>
    </w:lvl>
    <w:lvl w:ilvl="5">
      <w:start w:val="1"/>
      <w:numFmt w:val="lowerRoman"/>
      <w:lvlText w:val="(%6)"/>
      <w:lvlJc w:val="left"/>
      <w:pPr>
        <w:ind w:left="2367" w:hanging="360"/>
      </w:pPr>
      <w:rPr>
        <w:rFonts w:hint="default"/>
      </w:rPr>
    </w:lvl>
    <w:lvl w:ilvl="6">
      <w:start w:val="1"/>
      <w:numFmt w:val="decimal"/>
      <w:lvlText w:val="%7."/>
      <w:lvlJc w:val="left"/>
      <w:pPr>
        <w:ind w:left="2727" w:hanging="360"/>
      </w:pPr>
      <w:rPr>
        <w:rFonts w:hint="default"/>
      </w:rPr>
    </w:lvl>
    <w:lvl w:ilvl="7">
      <w:start w:val="1"/>
      <w:numFmt w:val="lowerLetter"/>
      <w:lvlText w:val="%8."/>
      <w:lvlJc w:val="left"/>
      <w:pPr>
        <w:ind w:left="3087" w:hanging="360"/>
      </w:pPr>
      <w:rPr>
        <w:rFonts w:hint="default"/>
      </w:rPr>
    </w:lvl>
    <w:lvl w:ilvl="8">
      <w:start w:val="1"/>
      <w:numFmt w:val="lowerRoman"/>
      <w:lvlText w:val="%9."/>
      <w:lvlJc w:val="left"/>
      <w:pPr>
        <w:ind w:left="3447" w:hanging="360"/>
      </w:pPr>
      <w:rPr>
        <w:rFonts w:hint="default"/>
      </w:rPr>
    </w:lvl>
  </w:abstractNum>
  <w:abstractNum w:abstractNumId="7" w15:restartNumberingAfterBreak="0">
    <w:nsid w:val="5FFE6E36"/>
    <w:multiLevelType w:val="multilevel"/>
    <w:tmpl w:val="25D4A21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6B9D333F"/>
    <w:multiLevelType w:val="multilevel"/>
    <w:tmpl w:val="25D4A210"/>
    <w:lvl w:ilvl="0">
      <w:start w:val="1"/>
      <w:numFmt w:val="lowerLetter"/>
      <w:lvlRestart w:val="0"/>
      <w:lvlText w:val="(%1)"/>
      <w:lvlJc w:val="left"/>
      <w:pPr>
        <w:tabs>
          <w:tab w:val="num" w:pos="1134"/>
        </w:tabs>
        <w:ind w:left="567"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6CDE3D0E"/>
    <w:multiLevelType w:val="multilevel"/>
    <w:tmpl w:val="25D4A210"/>
    <w:lvl w:ilvl="0">
      <w:start w:val="1"/>
      <w:numFmt w:val="lowerLetter"/>
      <w:lvlRestart w:val="0"/>
      <w:lvlText w:val="(%1)"/>
      <w:lvlJc w:val="left"/>
      <w:pPr>
        <w:tabs>
          <w:tab w:val="num" w:pos="1571"/>
        </w:tabs>
        <w:ind w:left="1004" w:firstLine="0"/>
      </w:pPr>
      <w:rPr>
        <w:rFonts w:cs="Times New Roman" w:hint="default"/>
        <w:b w:val="0"/>
        <w:i w:val="0"/>
        <w:color w:val="000000"/>
      </w:rPr>
    </w:lvl>
    <w:lvl w:ilvl="1">
      <w:start w:val="1"/>
      <w:numFmt w:val="decimal"/>
      <w:lvlText w:val="%2"/>
      <w:lvlJc w:val="left"/>
      <w:pPr>
        <w:tabs>
          <w:tab w:val="num" w:pos="1571"/>
        </w:tabs>
        <w:ind w:left="1571" w:hanging="567"/>
      </w:pPr>
      <w:rPr>
        <w:rFonts w:cs="Times New Roman" w:hint="default"/>
        <w:b w:val="0"/>
        <w:i w:val="0"/>
        <w:color w:val="000000"/>
      </w:rPr>
    </w:lvl>
    <w:lvl w:ilvl="2">
      <w:start w:val="1"/>
      <w:numFmt w:val="decimal"/>
      <w:lvlText w:val="%3"/>
      <w:lvlJc w:val="left"/>
      <w:pPr>
        <w:tabs>
          <w:tab w:val="num" w:pos="2138"/>
        </w:tabs>
        <w:ind w:left="2138" w:hanging="567"/>
      </w:pPr>
      <w:rPr>
        <w:rFonts w:cs="Times New Roman" w:hint="default"/>
        <w:b w:val="0"/>
        <w:i w:val="0"/>
        <w:color w:val="000000"/>
      </w:rPr>
    </w:lvl>
    <w:lvl w:ilvl="3">
      <w:start w:val="1"/>
      <w:numFmt w:val="decimal"/>
      <w:lvlText w:val="%4"/>
      <w:lvlJc w:val="left"/>
      <w:pPr>
        <w:tabs>
          <w:tab w:val="num" w:pos="2705"/>
        </w:tabs>
        <w:ind w:left="2705" w:hanging="567"/>
      </w:pPr>
      <w:rPr>
        <w:rFonts w:cs="Times New Roman" w:hint="default"/>
        <w:b w:val="0"/>
        <w:i w:val="0"/>
        <w:color w:val="000000"/>
      </w:rPr>
    </w:lvl>
    <w:lvl w:ilvl="4">
      <w:start w:val="1"/>
      <w:numFmt w:val="decimal"/>
      <w:lvlText w:val="%5"/>
      <w:lvlJc w:val="left"/>
      <w:pPr>
        <w:tabs>
          <w:tab w:val="num" w:pos="3272"/>
        </w:tabs>
        <w:ind w:left="3272" w:hanging="567"/>
      </w:pPr>
      <w:rPr>
        <w:rFonts w:cs="Times New Roman" w:hint="default"/>
        <w:b w:val="0"/>
        <w:i w:val="0"/>
        <w:color w:val="000000"/>
      </w:rPr>
    </w:lvl>
    <w:lvl w:ilvl="5">
      <w:start w:val="1"/>
      <w:numFmt w:val="decimal"/>
      <w:lvlText w:val="%6"/>
      <w:lvlJc w:val="left"/>
      <w:pPr>
        <w:tabs>
          <w:tab w:val="num" w:pos="3839"/>
        </w:tabs>
        <w:ind w:left="3839" w:hanging="567"/>
      </w:pPr>
      <w:rPr>
        <w:rFonts w:cs="Times New Roman" w:hint="default"/>
        <w:b w:val="0"/>
        <w:i w:val="0"/>
        <w:color w:val="000000"/>
      </w:rPr>
    </w:lvl>
    <w:lvl w:ilvl="6">
      <w:start w:val="1"/>
      <w:numFmt w:val="decimal"/>
      <w:lvlText w:val="%7"/>
      <w:lvlJc w:val="left"/>
      <w:pPr>
        <w:tabs>
          <w:tab w:val="num" w:pos="4406"/>
        </w:tabs>
        <w:ind w:left="4406" w:hanging="567"/>
      </w:pPr>
      <w:rPr>
        <w:rFonts w:cs="Times New Roman" w:hint="default"/>
        <w:b w:val="0"/>
        <w:i w:val="0"/>
        <w:color w:val="000000"/>
      </w:rPr>
    </w:lvl>
    <w:lvl w:ilvl="7">
      <w:start w:val="1"/>
      <w:numFmt w:val="decimal"/>
      <w:lvlText w:val="%8"/>
      <w:lvlJc w:val="left"/>
      <w:pPr>
        <w:tabs>
          <w:tab w:val="num" w:pos="4973"/>
        </w:tabs>
        <w:ind w:left="4973" w:hanging="567"/>
      </w:pPr>
      <w:rPr>
        <w:rFonts w:cs="Times New Roman" w:hint="default"/>
        <w:b w:val="0"/>
        <w:i w:val="0"/>
        <w:color w:val="000000"/>
      </w:rPr>
    </w:lvl>
    <w:lvl w:ilvl="8">
      <w:start w:val="1"/>
      <w:numFmt w:val="decimal"/>
      <w:lvlText w:val="%9"/>
      <w:lvlJc w:val="left"/>
      <w:pPr>
        <w:tabs>
          <w:tab w:val="num" w:pos="5540"/>
        </w:tabs>
        <w:ind w:left="5540" w:hanging="567"/>
      </w:pPr>
      <w:rPr>
        <w:rFonts w:cs="Times New Roman" w:hint="default"/>
        <w:b w:val="0"/>
        <w:i w:val="0"/>
        <w:color w:val="000000"/>
      </w:rPr>
    </w:lvl>
  </w:abstractNum>
  <w:abstractNum w:abstractNumId="10" w15:restartNumberingAfterBreak="0">
    <w:nsid w:val="744269AE"/>
    <w:multiLevelType w:val="multilevel"/>
    <w:tmpl w:val="25D4A210"/>
    <w:lvl w:ilvl="0">
      <w:start w:val="1"/>
      <w:numFmt w:val="lowerLetter"/>
      <w:lvlRestart w:val="0"/>
      <w:lvlText w:val="(%1)"/>
      <w:lvlJc w:val="left"/>
      <w:pPr>
        <w:tabs>
          <w:tab w:val="num" w:pos="1571"/>
        </w:tabs>
        <w:ind w:left="1004" w:firstLine="0"/>
      </w:pPr>
      <w:rPr>
        <w:rFonts w:cs="Times New Roman" w:hint="default"/>
        <w:b w:val="0"/>
        <w:i w:val="0"/>
        <w:color w:val="000000"/>
      </w:rPr>
    </w:lvl>
    <w:lvl w:ilvl="1">
      <w:start w:val="1"/>
      <w:numFmt w:val="decimal"/>
      <w:lvlText w:val="%2"/>
      <w:lvlJc w:val="left"/>
      <w:pPr>
        <w:tabs>
          <w:tab w:val="num" w:pos="1571"/>
        </w:tabs>
        <w:ind w:left="1571" w:hanging="567"/>
      </w:pPr>
      <w:rPr>
        <w:rFonts w:cs="Times New Roman" w:hint="default"/>
        <w:b w:val="0"/>
        <w:i w:val="0"/>
        <w:color w:val="000000"/>
      </w:rPr>
    </w:lvl>
    <w:lvl w:ilvl="2">
      <w:start w:val="1"/>
      <w:numFmt w:val="decimal"/>
      <w:lvlText w:val="%3"/>
      <w:lvlJc w:val="left"/>
      <w:pPr>
        <w:tabs>
          <w:tab w:val="num" w:pos="2138"/>
        </w:tabs>
        <w:ind w:left="2138" w:hanging="567"/>
      </w:pPr>
      <w:rPr>
        <w:rFonts w:cs="Times New Roman" w:hint="default"/>
        <w:b w:val="0"/>
        <w:i w:val="0"/>
        <w:color w:val="000000"/>
      </w:rPr>
    </w:lvl>
    <w:lvl w:ilvl="3">
      <w:start w:val="1"/>
      <w:numFmt w:val="decimal"/>
      <w:lvlText w:val="%4"/>
      <w:lvlJc w:val="left"/>
      <w:pPr>
        <w:tabs>
          <w:tab w:val="num" w:pos="2705"/>
        </w:tabs>
        <w:ind w:left="2705" w:hanging="567"/>
      </w:pPr>
      <w:rPr>
        <w:rFonts w:cs="Times New Roman" w:hint="default"/>
        <w:b w:val="0"/>
        <w:i w:val="0"/>
        <w:color w:val="000000"/>
      </w:rPr>
    </w:lvl>
    <w:lvl w:ilvl="4">
      <w:start w:val="1"/>
      <w:numFmt w:val="decimal"/>
      <w:lvlText w:val="%5"/>
      <w:lvlJc w:val="left"/>
      <w:pPr>
        <w:tabs>
          <w:tab w:val="num" w:pos="3272"/>
        </w:tabs>
        <w:ind w:left="3272" w:hanging="567"/>
      </w:pPr>
      <w:rPr>
        <w:rFonts w:cs="Times New Roman" w:hint="default"/>
        <w:b w:val="0"/>
        <w:i w:val="0"/>
        <w:color w:val="000000"/>
      </w:rPr>
    </w:lvl>
    <w:lvl w:ilvl="5">
      <w:start w:val="1"/>
      <w:numFmt w:val="decimal"/>
      <w:lvlText w:val="%6"/>
      <w:lvlJc w:val="left"/>
      <w:pPr>
        <w:tabs>
          <w:tab w:val="num" w:pos="3839"/>
        </w:tabs>
        <w:ind w:left="3839" w:hanging="567"/>
      </w:pPr>
      <w:rPr>
        <w:rFonts w:cs="Times New Roman" w:hint="default"/>
        <w:b w:val="0"/>
        <w:i w:val="0"/>
        <w:color w:val="000000"/>
      </w:rPr>
    </w:lvl>
    <w:lvl w:ilvl="6">
      <w:start w:val="1"/>
      <w:numFmt w:val="decimal"/>
      <w:lvlText w:val="%7"/>
      <w:lvlJc w:val="left"/>
      <w:pPr>
        <w:tabs>
          <w:tab w:val="num" w:pos="4406"/>
        </w:tabs>
        <w:ind w:left="4406" w:hanging="567"/>
      </w:pPr>
      <w:rPr>
        <w:rFonts w:cs="Times New Roman" w:hint="default"/>
        <w:b w:val="0"/>
        <w:i w:val="0"/>
        <w:color w:val="000000"/>
      </w:rPr>
    </w:lvl>
    <w:lvl w:ilvl="7">
      <w:start w:val="1"/>
      <w:numFmt w:val="decimal"/>
      <w:lvlText w:val="%8"/>
      <w:lvlJc w:val="left"/>
      <w:pPr>
        <w:tabs>
          <w:tab w:val="num" w:pos="4973"/>
        </w:tabs>
        <w:ind w:left="4973" w:hanging="567"/>
      </w:pPr>
      <w:rPr>
        <w:rFonts w:cs="Times New Roman" w:hint="default"/>
        <w:b w:val="0"/>
        <w:i w:val="0"/>
        <w:color w:val="000000"/>
      </w:rPr>
    </w:lvl>
    <w:lvl w:ilvl="8">
      <w:start w:val="1"/>
      <w:numFmt w:val="decimal"/>
      <w:lvlText w:val="%9"/>
      <w:lvlJc w:val="left"/>
      <w:pPr>
        <w:tabs>
          <w:tab w:val="num" w:pos="5540"/>
        </w:tabs>
        <w:ind w:left="5540" w:hanging="567"/>
      </w:pPr>
      <w:rPr>
        <w:rFonts w:cs="Times New Roman" w:hint="default"/>
        <w:b w:val="0"/>
        <w:i w:val="0"/>
        <w:color w:val="000000"/>
      </w:rPr>
    </w:lvl>
  </w:abstractNum>
  <w:abstractNum w:abstractNumId="11" w15:restartNumberingAfterBreak="0">
    <w:nsid w:val="76F26231"/>
    <w:multiLevelType w:val="hybridMultilevel"/>
    <w:tmpl w:val="F0906452"/>
    <w:lvl w:ilvl="0" w:tplc="F2902DAC">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54AAC"/>
    <w:multiLevelType w:val="multilevel"/>
    <w:tmpl w:val="1B14507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
  </w:num>
  <w:num w:numId="3">
    <w:abstractNumId w:val="12"/>
  </w:num>
  <w:num w:numId="4">
    <w:abstractNumId w:val="9"/>
  </w:num>
  <w:num w:numId="5">
    <w:abstractNumId w:val="4"/>
  </w:num>
  <w:num w:numId="6">
    <w:abstractNumId w:val="8"/>
  </w:num>
  <w:num w:numId="7">
    <w:abstractNumId w:val="7"/>
  </w:num>
  <w:num w:numId="8">
    <w:abstractNumId w:val="0"/>
  </w:num>
  <w:num w:numId="9">
    <w:abstractNumId w:val="10"/>
  </w:num>
  <w:num w:numId="10">
    <w:abstractNumId w:val="2"/>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BA"/>
    <w:rsid w:val="000472BA"/>
    <w:rsid w:val="00141C25"/>
    <w:rsid w:val="00153274"/>
    <w:rsid w:val="001B40E4"/>
    <w:rsid w:val="001E630D"/>
    <w:rsid w:val="00224E3D"/>
    <w:rsid w:val="00295AA0"/>
    <w:rsid w:val="00367508"/>
    <w:rsid w:val="003B2BB8"/>
    <w:rsid w:val="003D34FF"/>
    <w:rsid w:val="003F5AFF"/>
    <w:rsid w:val="004B54CA"/>
    <w:rsid w:val="004E5CBF"/>
    <w:rsid w:val="005C3AA9"/>
    <w:rsid w:val="00630641"/>
    <w:rsid w:val="006A4CE7"/>
    <w:rsid w:val="00785261"/>
    <w:rsid w:val="007B0256"/>
    <w:rsid w:val="008075A2"/>
    <w:rsid w:val="008436A9"/>
    <w:rsid w:val="009225F0"/>
    <w:rsid w:val="009C00A5"/>
    <w:rsid w:val="00BA2DB9"/>
    <w:rsid w:val="00BE7148"/>
    <w:rsid w:val="00CD1075"/>
    <w:rsid w:val="00D97F5D"/>
    <w:rsid w:val="00E43F43"/>
    <w:rsid w:val="00FB4F66"/>
    <w:rsid w:val="00FC6C65"/>
    <w:rsid w:val="00FF2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B81D"/>
  <w15:docId w15:val="{6EC81468-BBF4-43CE-8ACD-3617F3DD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0472BA"/>
    <w:pPr>
      <w:spacing w:before="120" w:after="120" w:line="240" w:lineRule="auto"/>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odyText">
    <w:name w:val="Body Text"/>
    <w:aliases w:val="Body Text Cab,CAB - Body Text"/>
    <w:link w:val="BodyTextChar"/>
    <w:qFormat/>
    <w:rsid w:val="000472BA"/>
    <w:pPr>
      <w:spacing w:before="120" w:after="120" w:line="240" w:lineRule="auto"/>
    </w:pPr>
    <w:rPr>
      <w:rFonts w:ascii="Arial" w:hAnsi="Arial"/>
    </w:rPr>
  </w:style>
  <w:style w:type="character" w:customStyle="1" w:styleId="BodyTextChar">
    <w:name w:val="Body Text Char"/>
    <w:aliases w:val="Body Text Cab Char,CAB - Body Text Char"/>
    <w:basedOn w:val="DefaultParagraphFont"/>
    <w:link w:val="BodyText"/>
    <w:rsid w:val="000472BA"/>
    <w:rPr>
      <w:rFonts w:ascii="Arial" w:hAnsi="Arial"/>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0472BA"/>
    <w:rPr>
      <w:rFonts w:ascii="Arial" w:hAnsi="Arial"/>
    </w:rPr>
  </w:style>
  <w:style w:type="paragraph" w:styleId="BalloonText">
    <w:name w:val="Balloon Text"/>
    <w:basedOn w:val="Normal"/>
    <w:link w:val="BalloonTextChar"/>
    <w:uiPriority w:val="99"/>
    <w:semiHidden/>
    <w:unhideWhenUsed/>
    <w:rsid w:val="00141C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C25"/>
    <w:rPr>
      <w:rFonts w:ascii="Tahoma" w:hAnsi="Tahoma" w:cs="Tahoma"/>
      <w:sz w:val="16"/>
      <w:szCs w:val="16"/>
    </w:rPr>
  </w:style>
  <w:style w:type="table" w:styleId="TableGrid">
    <w:name w:val="Table Grid"/>
    <w:basedOn w:val="TableNormal"/>
    <w:uiPriority w:val="59"/>
    <w:rsid w:val="0084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2020FG-64-89205</_dlc_DocId>
    <TaxCatchAll xmlns="0f563589-9cf9-4143-b1eb-fb0534803d38">
      <Value>2</Value>
    </TaxCatchAll>
    <_dlc_DocIdUrl xmlns="0f563589-9cf9-4143-b1eb-fb0534803d38">
      <Url>http://tweb/sites/fg/csrd/_layouts/15/DocIdRedir.aspx?ID=2020FG-64-89205</Url>
      <Description>2020FG-64-89205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34" ma:contentTypeDescription=" " ma:contentTypeScope="" ma:versionID="e168c1c6cb190873b842362773853927">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8AFB0-355B-4DA0-84AC-30D450EF3A61}">
  <ds:schemaRefs>
    <ds:schemaRef ds:uri="office.server.policy"/>
  </ds:schemaRefs>
</ds:datastoreItem>
</file>

<file path=customXml/itemProps2.xml><?xml version="1.0" encoding="utf-8"?>
<ds:datastoreItem xmlns:ds="http://schemas.openxmlformats.org/officeDocument/2006/customXml" ds:itemID="{07C2018F-7923-481E-9003-4348B29361EB}">
  <ds:schemaRefs>
    <ds:schemaRef ds:uri="http://schemas.microsoft.com/sharepoint/events"/>
  </ds:schemaRefs>
</ds:datastoreItem>
</file>

<file path=customXml/itemProps3.xml><?xml version="1.0" encoding="utf-8"?>
<ds:datastoreItem xmlns:ds="http://schemas.openxmlformats.org/officeDocument/2006/customXml" ds:itemID="{07241BB2-E52C-495B-9A19-77EC5055DA25}">
  <ds:schemaRefs>
    <ds:schemaRef ds:uri="Microsoft.SharePoint.Taxonomy.ContentTypeSync"/>
  </ds:schemaRefs>
</ds:datastoreItem>
</file>

<file path=customXml/itemProps4.xml><?xml version="1.0" encoding="utf-8"?>
<ds:datastoreItem xmlns:ds="http://schemas.openxmlformats.org/officeDocument/2006/customXml" ds:itemID="{528E6C76-34C4-4317-9DB0-1CE88614BB28}">
  <ds:schemaRef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6064E03-FC1C-494D-A1A1-E65ABF4F987B}">
  <ds:schemaRefs>
    <ds:schemaRef ds:uri="http://schemas.microsoft.com/sharepoint/v3/contenttype/forms"/>
  </ds:schemaRefs>
</ds:datastoreItem>
</file>

<file path=customXml/itemProps6.xml><?xml version="1.0" encoding="utf-8"?>
<ds:datastoreItem xmlns:ds="http://schemas.openxmlformats.org/officeDocument/2006/customXml" ds:itemID="{0B0F60FC-39D9-4093-BE25-988F3C9F1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2950</Words>
  <Characters>16820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Early , Christopher - Secure</dc:creator>
  <cp:lastModifiedBy>Nieuwenhuize, Holly</cp:lastModifiedBy>
  <cp:revision>2</cp:revision>
  <dcterms:created xsi:type="dcterms:W3CDTF">2020-12-01T22:25:00Z</dcterms:created>
  <dcterms:modified xsi:type="dcterms:W3CDTF">2020-12-01T22:25:00Z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ca221e25-8e00-43d2-b3a9-2860f2790bd5</vt:lpwstr>
  </property>
  <property fmtid="{D5CDD505-2E9C-101B-9397-08002B2CF9AE}" pid="4" name="ContentTypeId">
    <vt:lpwstr>0x010100348D01E61E107C4DA4B97E380EA20D47005CDF45B49E80F24CAD80DFC012154DA9</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RecordPoint_ActiveItemUniqueId">
    <vt:lpwstr>{b510adff-ebe8-41da-b57c-04d2b66472ba}</vt:lpwstr>
  </property>
  <property fmtid="{D5CDD505-2E9C-101B-9397-08002B2CF9AE}" pid="8" name="RecordPoint_ActiveItemWebId">
    <vt:lpwstr>{a4589788-615f-4b8b-8296-7f9f6dfbab44}</vt:lpwstr>
  </property>
  <property fmtid="{D5CDD505-2E9C-101B-9397-08002B2CF9AE}" pid="9" name="RecordPoint_ActiveItemSiteId">
    <vt:lpwstr>{a3a280d1-e8f1-4ce7-94f0-aaa2322da0dd}</vt:lpwstr>
  </property>
  <property fmtid="{D5CDD505-2E9C-101B-9397-08002B2CF9AE}" pid="10" name="RecordPoint_ActiveItemListId">
    <vt:lpwstr>{4435c73b-6585-4bc2-a76a-5d21b1a02e06}</vt:lpwstr>
  </property>
  <property fmtid="{D5CDD505-2E9C-101B-9397-08002B2CF9AE}" pid="11" name="RecordPoint_RecordNumberSubmitted">
    <vt:lpwstr>R0001742309</vt:lpwstr>
  </property>
  <property fmtid="{D5CDD505-2E9C-101B-9397-08002B2CF9AE}" pid="12" name="RecordPoint_SubmissionCompleted">
    <vt:lpwstr>2018-06-12T11:05:56.7990763+10:00</vt:lpwstr>
  </property>
</Properties>
</file>