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7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4D" w:rsidRPr="00EA0B4D" w:rsidRDefault="00A97082" w:rsidP="00EA0B4D">
      <w:pPr>
        <w:pStyle w:val="Heading9"/>
        <w:keepNext/>
        <w:spacing w:before="120" w:after="120" w:line="240" w:lineRule="auto"/>
        <w:jc w:val="right"/>
        <w:rPr>
          <w:b/>
          <w:i w:val="0"/>
          <w:color w:val="C00000"/>
          <w:sz w:val="32"/>
        </w:rPr>
      </w:pPr>
      <w:bookmarkStart w:id="0" w:name="_GoBack"/>
      <w:bookmarkEnd w:id="0"/>
      <w:r>
        <w:rPr>
          <w:b/>
          <w:i w:val="0"/>
          <w:color w:val="C00000"/>
          <w:sz w:val="32"/>
        </w:rPr>
        <w:t>Schedule D</w:t>
      </w:r>
    </w:p>
    <w:p w:rsidR="00EA0B4D" w:rsidRPr="00EA0B4D" w:rsidRDefault="00EA0B4D" w:rsidP="00EA0B4D">
      <w:pPr>
        <w:pStyle w:val="Title"/>
        <w:pBdr>
          <w:bottom w:val="none" w:sz="0" w:space="0" w:color="auto"/>
        </w:pBdr>
        <w:spacing w:after="0"/>
        <w:contextualSpacing w:val="0"/>
        <w:jc w:val="left"/>
        <w:rPr>
          <w:rFonts w:eastAsia="Times New Roman" w:cs="Times New Roman"/>
          <w:color w:val="3D4B67"/>
          <w:spacing w:val="0"/>
          <w:sz w:val="72"/>
          <w:szCs w:val="48"/>
          <w:lang w:eastAsia="ja-JP"/>
        </w:rPr>
      </w:pPr>
      <w:r w:rsidRPr="00EA0B4D">
        <w:rPr>
          <w:rFonts w:eastAsia="Times New Roman" w:cs="Times New Roman"/>
          <w:color w:val="3D4B67"/>
          <w:spacing w:val="0"/>
          <w:sz w:val="72"/>
          <w:szCs w:val="48"/>
          <w:lang w:eastAsia="ja-JP"/>
        </w:rPr>
        <w:t xml:space="preserve">DisabilityCare Australia Fund Payments Schedule - </w:t>
      </w:r>
      <w:r w:rsidRPr="00EA0B4D">
        <w:rPr>
          <w:rFonts w:eastAsia="Times New Roman" w:cs="Times New Roman"/>
          <w:color w:val="3D4B67"/>
          <w:spacing w:val="0"/>
          <w:sz w:val="72"/>
          <w:szCs w:val="48"/>
          <w:lang w:eastAsia="ja-JP"/>
        </w:rPr>
        <w:br/>
      </w:r>
      <w:r w:rsidR="006E4A41">
        <w:rPr>
          <w:rFonts w:eastAsia="Times New Roman" w:cs="Times New Roman"/>
          <w:color w:val="3D4B67"/>
          <w:spacing w:val="0"/>
          <w:sz w:val="72"/>
          <w:szCs w:val="48"/>
          <w:lang w:eastAsia="ja-JP"/>
        </w:rPr>
        <w:t xml:space="preserve">The </w:t>
      </w:r>
      <w:r w:rsidR="00807B81">
        <w:rPr>
          <w:rFonts w:eastAsia="Times New Roman" w:cs="Times New Roman"/>
          <w:color w:val="3D4B67"/>
          <w:spacing w:val="0"/>
          <w:sz w:val="72"/>
          <w:szCs w:val="48"/>
          <w:lang w:eastAsia="ja-JP"/>
        </w:rPr>
        <w:t>Australia</w:t>
      </w:r>
      <w:r w:rsidR="00A97082">
        <w:rPr>
          <w:rFonts w:eastAsia="Times New Roman" w:cs="Times New Roman"/>
          <w:color w:val="3D4B67"/>
          <w:spacing w:val="0"/>
          <w:sz w:val="72"/>
          <w:szCs w:val="48"/>
          <w:lang w:eastAsia="ja-JP"/>
        </w:rPr>
        <w:t>n</w:t>
      </w:r>
      <w:r w:rsidR="00807B81">
        <w:rPr>
          <w:rFonts w:eastAsia="Times New Roman" w:cs="Times New Roman"/>
          <w:color w:val="3D4B67"/>
          <w:spacing w:val="0"/>
          <w:sz w:val="72"/>
          <w:szCs w:val="48"/>
          <w:lang w:eastAsia="ja-JP"/>
        </w:rPr>
        <w:t xml:space="preserve"> Capital Territory</w:t>
      </w:r>
    </w:p>
    <w:p w:rsidR="00EA0B4D" w:rsidRPr="00EA0B4D" w:rsidRDefault="00EA0B4D" w:rsidP="00EA0B4D">
      <w:pPr>
        <w:pStyle w:val="Subtitle"/>
        <w:spacing w:line="240" w:lineRule="auto"/>
        <w:jc w:val="left"/>
        <w:rPr>
          <w:rFonts w:ascii="Consolas" w:eastAsia="Times New Roman" w:hAnsi="Consolas" w:cs="Times New Roman"/>
          <w:b/>
          <w:i w:val="0"/>
          <w:iCs w:val="0"/>
          <w:caps/>
          <w:color w:val="C7823E"/>
          <w:spacing w:val="50"/>
          <w:szCs w:val="22"/>
          <w:lang w:eastAsia="ja-JP"/>
        </w:rPr>
      </w:pPr>
      <w:r w:rsidRPr="00EA0B4D">
        <w:rPr>
          <w:rFonts w:ascii="Consolas" w:eastAsia="Times New Roman" w:hAnsi="Consolas" w:cs="Times New Roman"/>
          <w:b/>
          <w:i w:val="0"/>
          <w:iCs w:val="0"/>
          <w:caps/>
          <w:color w:val="C7823E"/>
          <w:spacing w:val="50"/>
          <w:szCs w:val="22"/>
          <w:lang w:eastAsia="ja-JP"/>
        </w:rPr>
        <w:t>National Partnership oN disabilitycare australia fund payments</w:t>
      </w:r>
    </w:p>
    <w:p w:rsidR="00EA0B4D" w:rsidRPr="00A32520" w:rsidRDefault="00EA0B4D" w:rsidP="00807B81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left"/>
        <w:rPr>
          <w:szCs w:val="23"/>
        </w:rPr>
      </w:pPr>
      <w:r w:rsidRPr="00A32520">
        <w:rPr>
          <w:szCs w:val="23"/>
        </w:rPr>
        <w:t xml:space="preserve">This schedule has been developed in accordance with </w:t>
      </w:r>
      <w:r>
        <w:rPr>
          <w:szCs w:val="23"/>
        </w:rPr>
        <w:t xml:space="preserve">clause 15(b) of the Agreement and </w:t>
      </w:r>
      <w:r w:rsidRPr="00A32520">
        <w:rPr>
          <w:szCs w:val="23"/>
        </w:rPr>
        <w:t xml:space="preserve">the </w:t>
      </w:r>
      <w:r w:rsidRPr="00A32520">
        <w:rPr>
          <w:i/>
          <w:szCs w:val="23"/>
        </w:rPr>
        <w:t>Disability Care Australia Fund Act 2013</w:t>
      </w:r>
      <w:r w:rsidRPr="00A32520">
        <w:rPr>
          <w:szCs w:val="23"/>
        </w:rPr>
        <w:t xml:space="preserve">. It will commence as soon as it is agreed between the Commonwealth and </w:t>
      </w:r>
      <w:r w:rsidR="006E4A41">
        <w:rPr>
          <w:szCs w:val="23"/>
        </w:rPr>
        <w:t xml:space="preserve">the </w:t>
      </w:r>
      <w:r w:rsidR="00807B81" w:rsidRPr="00807B81">
        <w:rPr>
          <w:szCs w:val="23"/>
        </w:rPr>
        <w:t>Australia</w:t>
      </w:r>
      <w:r w:rsidR="00A97082">
        <w:rPr>
          <w:szCs w:val="23"/>
        </w:rPr>
        <w:t>n</w:t>
      </w:r>
      <w:r w:rsidR="00807B81" w:rsidRPr="00807B81">
        <w:rPr>
          <w:szCs w:val="23"/>
        </w:rPr>
        <w:t xml:space="preserve"> Capital Territory </w:t>
      </w:r>
      <w:r w:rsidRPr="00A32520">
        <w:rPr>
          <w:szCs w:val="23"/>
        </w:rPr>
        <w:t xml:space="preserve">and expire on </w:t>
      </w:r>
      <w:r>
        <w:rPr>
          <w:szCs w:val="23"/>
        </w:rPr>
        <w:t xml:space="preserve">31 December 2024 or on </w:t>
      </w:r>
      <w:r w:rsidRPr="00A32520">
        <w:rPr>
          <w:szCs w:val="23"/>
        </w:rPr>
        <w:t xml:space="preserve">completion of processing of final payments against milestones. </w:t>
      </w:r>
    </w:p>
    <w:p w:rsidR="00EA0B4D" w:rsidRPr="00A32520" w:rsidRDefault="00EA0B4D" w:rsidP="00EA0B4D">
      <w:pPr>
        <w:pStyle w:val="ListParagraph"/>
        <w:rPr>
          <w:szCs w:val="23"/>
        </w:rPr>
      </w:pPr>
    </w:p>
    <w:p w:rsidR="00EA0B4D" w:rsidRDefault="00EA0B4D" w:rsidP="00EA0B4D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left"/>
        <w:rPr>
          <w:szCs w:val="23"/>
        </w:rPr>
      </w:pPr>
      <w:r>
        <w:rPr>
          <w:szCs w:val="23"/>
        </w:rPr>
        <w:t>Commonwealth payments will be subject to m</w:t>
      </w:r>
      <w:r w:rsidRPr="00E002A5">
        <w:rPr>
          <w:szCs w:val="23"/>
        </w:rPr>
        <w:t>ilestones</w:t>
      </w:r>
      <w:r>
        <w:rPr>
          <w:szCs w:val="23"/>
        </w:rPr>
        <w:t xml:space="preserve"> , </w:t>
      </w:r>
      <w:r w:rsidRPr="00E002A5">
        <w:rPr>
          <w:szCs w:val="23"/>
        </w:rPr>
        <w:t xml:space="preserve">reporting </w:t>
      </w:r>
      <w:r>
        <w:rPr>
          <w:szCs w:val="23"/>
        </w:rPr>
        <w:t>requirements and payment arrangements as</w:t>
      </w:r>
      <w:r w:rsidRPr="00E002A5">
        <w:rPr>
          <w:szCs w:val="23"/>
        </w:rPr>
        <w:t xml:space="preserve"> </w:t>
      </w:r>
      <w:r>
        <w:rPr>
          <w:szCs w:val="23"/>
        </w:rPr>
        <w:t>set out in Part 4 - Performance Monitoring and Reporting and Part 5 </w:t>
      </w:r>
      <w:r>
        <w:rPr>
          <w:szCs w:val="23"/>
        </w:rPr>
        <w:noBreakHyphen/>
        <w:t xml:space="preserve"> Financial Arrangements of the Agreement. </w:t>
      </w:r>
    </w:p>
    <w:p w:rsidR="00EA0B4D" w:rsidRPr="00A32520" w:rsidRDefault="00EA0B4D" w:rsidP="00EA0B4D">
      <w:pPr>
        <w:pStyle w:val="ListParagraph"/>
        <w:rPr>
          <w:szCs w:val="23"/>
        </w:rPr>
      </w:pPr>
    </w:p>
    <w:p w:rsidR="00EA0B4D" w:rsidRDefault="00EA0B4D" w:rsidP="00807B81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left"/>
        <w:rPr>
          <w:szCs w:val="23"/>
        </w:rPr>
      </w:pPr>
      <w:r>
        <w:rPr>
          <w:szCs w:val="23"/>
        </w:rPr>
        <w:t xml:space="preserve">The Commonwealth’s estimated financial contributions to </w:t>
      </w:r>
      <w:r w:rsidR="006E4A41">
        <w:rPr>
          <w:szCs w:val="23"/>
        </w:rPr>
        <w:t xml:space="preserve">the </w:t>
      </w:r>
      <w:r w:rsidR="00807B81" w:rsidRPr="00807B81">
        <w:rPr>
          <w:szCs w:val="23"/>
        </w:rPr>
        <w:t>Australia</w:t>
      </w:r>
      <w:r w:rsidR="00A97082">
        <w:rPr>
          <w:szCs w:val="23"/>
        </w:rPr>
        <w:t>n</w:t>
      </w:r>
      <w:r w:rsidR="00807B81" w:rsidRPr="00807B81">
        <w:rPr>
          <w:szCs w:val="23"/>
        </w:rPr>
        <w:t xml:space="preserve"> Capital Territory </w:t>
      </w:r>
      <w:r>
        <w:rPr>
          <w:szCs w:val="23"/>
        </w:rPr>
        <w:t>under this Agreement are set out in</w:t>
      </w:r>
      <w:r w:rsidRPr="00A32520">
        <w:rPr>
          <w:szCs w:val="23"/>
        </w:rPr>
        <w:t xml:space="preserve"> Table 1.</w:t>
      </w:r>
    </w:p>
    <w:p w:rsidR="00EA0B4D" w:rsidRDefault="00EA0B4D" w:rsidP="00EA0B4D">
      <w:pPr>
        <w:pStyle w:val="ListParagraph"/>
        <w:rPr>
          <w:szCs w:val="23"/>
        </w:rPr>
      </w:pPr>
    </w:p>
    <w:p w:rsidR="00EA0B4D" w:rsidRPr="00A32520" w:rsidRDefault="00EA0B4D" w:rsidP="00EA0B4D">
      <w:pPr>
        <w:rPr>
          <w:b/>
          <w:szCs w:val="23"/>
        </w:rPr>
      </w:pPr>
      <w:r w:rsidRPr="00A32520">
        <w:rPr>
          <w:b/>
          <w:szCs w:val="23"/>
        </w:rPr>
        <w:t xml:space="preserve">Table 1: Estimated </w:t>
      </w:r>
      <w:r w:rsidRPr="00273B87">
        <w:rPr>
          <w:b/>
          <w:szCs w:val="23"/>
        </w:rPr>
        <w:t xml:space="preserve">financial contributions to </w:t>
      </w:r>
      <w:r w:rsidR="006E4A41">
        <w:rPr>
          <w:b/>
          <w:szCs w:val="23"/>
        </w:rPr>
        <w:t xml:space="preserve">the </w:t>
      </w:r>
      <w:r w:rsidR="00807B81" w:rsidRPr="00807B81">
        <w:rPr>
          <w:b/>
          <w:szCs w:val="23"/>
        </w:rPr>
        <w:t>Australia</w:t>
      </w:r>
      <w:r w:rsidR="00A97082">
        <w:rPr>
          <w:b/>
          <w:szCs w:val="23"/>
        </w:rPr>
        <w:t>n</w:t>
      </w:r>
      <w:r w:rsidR="00807B81" w:rsidRPr="00807B81">
        <w:rPr>
          <w:b/>
          <w:szCs w:val="23"/>
        </w:rPr>
        <w:t xml:space="preserve"> Capital Territory</w:t>
      </w:r>
      <w:r w:rsidR="00807B81" w:rsidRPr="00A32520">
        <w:rPr>
          <w:b/>
          <w:szCs w:val="23"/>
        </w:rPr>
        <w:t xml:space="preserve"> (</w:t>
      </w:r>
      <w:r w:rsidRPr="00A32520">
        <w:rPr>
          <w:b/>
          <w:szCs w:val="23"/>
        </w:rPr>
        <w:t>$m)</w:t>
      </w:r>
      <w:r w:rsidRPr="0019121D">
        <w:rPr>
          <w:b/>
          <w:szCs w:val="23"/>
          <w:vertAlign w:val="superscript"/>
        </w:rPr>
        <w:t>(a)</w:t>
      </w:r>
    </w:p>
    <w:tbl>
      <w:tblPr>
        <w:tblStyle w:val="TableGrid1"/>
        <w:tblW w:w="5239" w:type="pct"/>
        <w:tblInd w:w="-292" w:type="dxa"/>
        <w:tblLayout w:type="fixed"/>
        <w:tblLook w:val="04A0" w:firstRow="1" w:lastRow="0" w:firstColumn="1" w:lastColumn="0" w:noHBand="0" w:noVBand="1"/>
      </w:tblPr>
      <w:tblGrid>
        <w:gridCol w:w="1684"/>
        <w:gridCol w:w="767"/>
        <w:gridCol w:w="767"/>
        <w:gridCol w:w="767"/>
        <w:gridCol w:w="808"/>
        <w:gridCol w:w="723"/>
        <w:gridCol w:w="764"/>
        <w:gridCol w:w="764"/>
        <w:gridCol w:w="764"/>
        <w:gridCol w:w="764"/>
        <w:gridCol w:w="764"/>
        <w:gridCol w:w="989"/>
      </w:tblGrid>
      <w:tr w:rsidR="00EA0B4D" w:rsidRPr="00A32520" w:rsidTr="00DB49D5">
        <w:trPr>
          <w:trHeight w:val="520"/>
        </w:trPr>
        <w:tc>
          <w:tcPr>
            <w:tcW w:w="815" w:type="pct"/>
            <w:vAlign w:val="center"/>
          </w:tcPr>
          <w:p w:rsidR="00EA0B4D" w:rsidRPr="0019121D" w:rsidRDefault="00EA0B4D" w:rsidP="0019121D">
            <w:pPr>
              <w:spacing w:after="100" w:afterAutospacing="1"/>
              <w:jc w:val="center"/>
              <w:rPr>
                <w:sz w:val="22"/>
                <w:szCs w:val="23"/>
              </w:rPr>
            </w:pPr>
          </w:p>
        </w:tc>
        <w:tc>
          <w:tcPr>
            <w:tcW w:w="371" w:type="pct"/>
            <w:vAlign w:val="center"/>
          </w:tcPr>
          <w:p w:rsidR="00EA0B4D" w:rsidRPr="0019121D" w:rsidRDefault="00EA0B4D" w:rsidP="0019121D">
            <w:pPr>
              <w:spacing w:after="100" w:afterAutospacing="1"/>
              <w:jc w:val="center"/>
              <w:rPr>
                <w:b/>
                <w:sz w:val="22"/>
                <w:szCs w:val="23"/>
              </w:rPr>
            </w:pPr>
            <w:r w:rsidRPr="0019121D">
              <w:rPr>
                <w:b/>
                <w:sz w:val="22"/>
                <w:szCs w:val="23"/>
              </w:rPr>
              <w:t>2014-15</w:t>
            </w:r>
          </w:p>
        </w:tc>
        <w:tc>
          <w:tcPr>
            <w:tcW w:w="371" w:type="pct"/>
            <w:vAlign w:val="center"/>
          </w:tcPr>
          <w:p w:rsidR="00EA0B4D" w:rsidRPr="0019121D" w:rsidRDefault="00EA0B4D" w:rsidP="0019121D">
            <w:pPr>
              <w:spacing w:after="100" w:afterAutospacing="1"/>
              <w:jc w:val="center"/>
              <w:rPr>
                <w:b/>
                <w:sz w:val="22"/>
                <w:szCs w:val="23"/>
              </w:rPr>
            </w:pPr>
            <w:r w:rsidRPr="0019121D">
              <w:rPr>
                <w:b/>
                <w:sz w:val="22"/>
                <w:szCs w:val="23"/>
              </w:rPr>
              <w:t>2015-16</w:t>
            </w:r>
          </w:p>
        </w:tc>
        <w:tc>
          <w:tcPr>
            <w:tcW w:w="371" w:type="pct"/>
            <w:vAlign w:val="center"/>
          </w:tcPr>
          <w:p w:rsidR="00EA0B4D" w:rsidRPr="0019121D" w:rsidRDefault="00EA0B4D" w:rsidP="0019121D">
            <w:pPr>
              <w:spacing w:after="100" w:afterAutospacing="1"/>
              <w:jc w:val="center"/>
              <w:rPr>
                <w:b/>
                <w:sz w:val="22"/>
                <w:szCs w:val="23"/>
              </w:rPr>
            </w:pPr>
            <w:r w:rsidRPr="0019121D">
              <w:rPr>
                <w:b/>
                <w:sz w:val="22"/>
                <w:szCs w:val="23"/>
              </w:rPr>
              <w:t>2016-17</w:t>
            </w:r>
          </w:p>
        </w:tc>
        <w:tc>
          <w:tcPr>
            <w:tcW w:w="391" w:type="pct"/>
            <w:vAlign w:val="center"/>
          </w:tcPr>
          <w:p w:rsidR="00EA0B4D" w:rsidRPr="0019121D" w:rsidRDefault="00EA0B4D" w:rsidP="0019121D">
            <w:pPr>
              <w:spacing w:after="100" w:afterAutospacing="1"/>
              <w:jc w:val="center"/>
              <w:rPr>
                <w:b/>
                <w:sz w:val="22"/>
                <w:szCs w:val="23"/>
              </w:rPr>
            </w:pPr>
            <w:r w:rsidRPr="0019121D">
              <w:rPr>
                <w:b/>
                <w:sz w:val="22"/>
                <w:szCs w:val="23"/>
              </w:rPr>
              <w:t>2017-18</w:t>
            </w:r>
          </w:p>
        </w:tc>
        <w:tc>
          <w:tcPr>
            <w:tcW w:w="350" w:type="pct"/>
            <w:vAlign w:val="center"/>
          </w:tcPr>
          <w:p w:rsidR="00EA0B4D" w:rsidRPr="0019121D" w:rsidRDefault="00EA0B4D" w:rsidP="0019121D">
            <w:pPr>
              <w:spacing w:after="100" w:afterAutospacing="1"/>
              <w:jc w:val="center"/>
              <w:rPr>
                <w:b/>
                <w:sz w:val="22"/>
                <w:szCs w:val="23"/>
              </w:rPr>
            </w:pPr>
            <w:r w:rsidRPr="0019121D">
              <w:rPr>
                <w:b/>
                <w:sz w:val="22"/>
                <w:szCs w:val="23"/>
              </w:rPr>
              <w:t>2018-19</w:t>
            </w:r>
          </w:p>
        </w:tc>
        <w:tc>
          <w:tcPr>
            <w:tcW w:w="370" w:type="pct"/>
            <w:vAlign w:val="center"/>
          </w:tcPr>
          <w:p w:rsidR="00EA0B4D" w:rsidRPr="0019121D" w:rsidRDefault="00EA0B4D" w:rsidP="0019121D">
            <w:pPr>
              <w:spacing w:after="100" w:afterAutospacing="1"/>
              <w:jc w:val="center"/>
              <w:rPr>
                <w:b/>
                <w:sz w:val="22"/>
                <w:szCs w:val="23"/>
              </w:rPr>
            </w:pPr>
            <w:r w:rsidRPr="0019121D">
              <w:rPr>
                <w:b/>
                <w:sz w:val="22"/>
                <w:szCs w:val="23"/>
              </w:rPr>
              <w:t>2019-20</w:t>
            </w:r>
          </w:p>
        </w:tc>
        <w:tc>
          <w:tcPr>
            <w:tcW w:w="370" w:type="pct"/>
            <w:vAlign w:val="center"/>
          </w:tcPr>
          <w:p w:rsidR="00EA0B4D" w:rsidRPr="0019121D" w:rsidRDefault="00EA0B4D" w:rsidP="0019121D">
            <w:pPr>
              <w:spacing w:after="100" w:afterAutospacing="1"/>
              <w:jc w:val="center"/>
              <w:rPr>
                <w:b/>
                <w:sz w:val="22"/>
                <w:szCs w:val="23"/>
              </w:rPr>
            </w:pPr>
            <w:r w:rsidRPr="0019121D">
              <w:rPr>
                <w:b/>
                <w:sz w:val="22"/>
                <w:szCs w:val="23"/>
              </w:rPr>
              <w:t>2020-21</w:t>
            </w:r>
          </w:p>
        </w:tc>
        <w:tc>
          <w:tcPr>
            <w:tcW w:w="370" w:type="pct"/>
            <w:vAlign w:val="center"/>
          </w:tcPr>
          <w:p w:rsidR="00EA0B4D" w:rsidRPr="0019121D" w:rsidRDefault="00EA0B4D" w:rsidP="0019121D">
            <w:pPr>
              <w:spacing w:after="100" w:afterAutospacing="1"/>
              <w:jc w:val="center"/>
              <w:rPr>
                <w:b/>
                <w:sz w:val="22"/>
                <w:szCs w:val="23"/>
              </w:rPr>
            </w:pPr>
            <w:r w:rsidRPr="0019121D">
              <w:rPr>
                <w:b/>
                <w:sz w:val="22"/>
                <w:szCs w:val="23"/>
              </w:rPr>
              <w:t>2021-22</w:t>
            </w:r>
          </w:p>
        </w:tc>
        <w:tc>
          <w:tcPr>
            <w:tcW w:w="370" w:type="pct"/>
            <w:vAlign w:val="center"/>
          </w:tcPr>
          <w:p w:rsidR="00EA0B4D" w:rsidRPr="0019121D" w:rsidRDefault="00EA0B4D" w:rsidP="0019121D">
            <w:pPr>
              <w:spacing w:after="100" w:afterAutospacing="1"/>
              <w:jc w:val="center"/>
              <w:rPr>
                <w:b/>
                <w:sz w:val="22"/>
                <w:szCs w:val="23"/>
              </w:rPr>
            </w:pPr>
            <w:r w:rsidRPr="0019121D">
              <w:rPr>
                <w:b/>
                <w:sz w:val="22"/>
                <w:szCs w:val="23"/>
              </w:rPr>
              <w:t>2022-23</w:t>
            </w:r>
          </w:p>
        </w:tc>
        <w:tc>
          <w:tcPr>
            <w:tcW w:w="370" w:type="pct"/>
            <w:vAlign w:val="center"/>
          </w:tcPr>
          <w:p w:rsidR="00EA0B4D" w:rsidRPr="0019121D" w:rsidRDefault="00EA0B4D" w:rsidP="0019121D">
            <w:pPr>
              <w:spacing w:after="100" w:afterAutospacing="1"/>
              <w:jc w:val="center"/>
              <w:rPr>
                <w:b/>
                <w:sz w:val="22"/>
                <w:szCs w:val="23"/>
              </w:rPr>
            </w:pPr>
            <w:r w:rsidRPr="0019121D">
              <w:rPr>
                <w:b/>
                <w:sz w:val="22"/>
                <w:szCs w:val="23"/>
              </w:rPr>
              <w:t>2023-24</w:t>
            </w:r>
          </w:p>
        </w:tc>
        <w:tc>
          <w:tcPr>
            <w:tcW w:w="479" w:type="pct"/>
            <w:vAlign w:val="center"/>
          </w:tcPr>
          <w:p w:rsidR="00EA0B4D" w:rsidRPr="0019121D" w:rsidRDefault="00EA0B4D" w:rsidP="0019121D">
            <w:pPr>
              <w:spacing w:after="100" w:afterAutospacing="1"/>
              <w:jc w:val="center"/>
              <w:rPr>
                <w:b/>
                <w:sz w:val="22"/>
                <w:szCs w:val="23"/>
              </w:rPr>
            </w:pPr>
            <w:r w:rsidRPr="0019121D">
              <w:rPr>
                <w:b/>
                <w:sz w:val="22"/>
                <w:szCs w:val="23"/>
              </w:rPr>
              <w:t>Total</w:t>
            </w:r>
          </w:p>
        </w:tc>
      </w:tr>
      <w:tr w:rsidR="00DB49D5" w:rsidRPr="00A32520" w:rsidTr="00DB49D5">
        <w:trPr>
          <w:trHeight w:val="520"/>
        </w:trPr>
        <w:tc>
          <w:tcPr>
            <w:tcW w:w="815" w:type="pct"/>
            <w:vAlign w:val="center"/>
          </w:tcPr>
          <w:p w:rsidR="00DB49D5" w:rsidRPr="0019121D" w:rsidRDefault="00DB49D5" w:rsidP="00DB49D5">
            <w:pPr>
              <w:spacing w:after="100" w:afterAutospacing="1"/>
              <w:jc w:val="center"/>
              <w:rPr>
                <w:sz w:val="22"/>
                <w:szCs w:val="23"/>
              </w:rPr>
            </w:pPr>
            <w:r w:rsidRPr="0019121D">
              <w:rPr>
                <w:sz w:val="22"/>
                <w:szCs w:val="23"/>
              </w:rPr>
              <w:t>Payment from annual allocation</w:t>
            </w:r>
            <w:r w:rsidRPr="0019121D">
              <w:rPr>
                <w:sz w:val="22"/>
                <w:szCs w:val="23"/>
                <w:vertAlign w:val="superscript"/>
              </w:rPr>
              <w:t>(b)</w:t>
            </w:r>
            <w:r w:rsidRPr="0019121D">
              <w:rPr>
                <w:sz w:val="22"/>
                <w:szCs w:val="23"/>
              </w:rPr>
              <w:t xml:space="preserve"> (1)</w:t>
            </w:r>
          </w:p>
        </w:tc>
        <w:tc>
          <w:tcPr>
            <w:tcW w:w="371" w:type="pct"/>
            <w:vAlign w:val="center"/>
          </w:tcPr>
          <w:p w:rsidR="00DB49D5" w:rsidRPr="00065ECB" w:rsidRDefault="00DB49D5" w:rsidP="00DB49D5">
            <w:pPr>
              <w:jc w:val="center"/>
              <w:rPr>
                <w:sz w:val="22"/>
                <w:szCs w:val="22"/>
              </w:rPr>
            </w:pPr>
            <w:r w:rsidRPr="00065ECB">
              <w:rPr>
                <w:sz w:val="22"/>
                <w:szCs w:val="22"/>
              </w:rPr>
              <w:t>-</w:t>
            </w:r>
          </w:p>
        </w:tc>
        <w:tc>
          <w:tcPr>
            <w:tcW w:w="371" w:type="pct"/>
            <w:vAlign w:val="center"/>
          </w:tcPr>
          <w:p w:rsidR="00DB49D5" w:rsidRPr="00065ECB" w:rsidRDefault="00DB49D5" w:rsidP="00DB49D5">
            <w:pPr>
              <w:jc w:val="center"/>
              <w:rPr>
                <w:sz w:val="22"/>
                <w:szCs w:val="22"/>
              </w:rPr>
            </w:pPr>
            <w:r w:rsidRPr="00065ECB">
              <w:rPr>
                <w:sz w:val="22"/>
                <w:szCs w:val="22"/>
              </w:rPr>
              <w:t>-</w:t>
            </w:r>
          </w:p>
        </w:tc>
        <w:tc>
          <w:tcPr>
            <w:tcW w:w="371" w:type="pct"/>
            <w:vAlign w:val="center"/>
          </w:tcPr>
          <w:p w:rsidR="00DB49D5" w:rsidRPr="00065ECB" w:rsidRDefault="00DB49D5" w:rsidP="00DB49D5">
            <w:pPr>
              <w:jc w:val="center"/>
              <w:rPr>
                <w:sz w:val="22"/>
                <w:szCs w:val="22"/>
              </w:rPr>
            </w:pPr>
            <w:r w:rsidRPr="00065ECB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vAlign w:val="center"/>
          </w:tcPr>
          <w:p w:rsidR="00DB49D5" w:rsidRPr="00065ECB" w:rsidRDefault="00DB49D5" w:rsidP="00DB49D5">
            <w:pPr>
              <w:jc w:val="center"/>
              <w:rPr>
                <w:sz w:val="22"/>
                <w:szCs w:val="22"/>
              </w:rPr>
            </w:pPr>
            <w:r w:rsidRPr="00065ECB">
              <w:rPr>
                <w:sz w:val="22"/>
                <w:szCs w:val="22"/>
              </w:rPr>
              <w:t>-</w:t>
            </w:r>
          </w:p>
        </w:tc>
        <w:tc>
          <w:tcPr>
            <w:tcW w:w="350" w:type="pct"/>
            <w:vAlign w:val="center"/>
          </w:tcPr>
          <w:p w:rsidR="00DB49D5" w:rsidRPr="00065ECB" w:rsidRDefault="008167B9" w:rsidP="00DB49D5">
            <w:pPr>
              <w:jc w:val="center"/>
              <w:rPr>
                <w:sz w:val="22"/>
                <w:szCs w:val="22"/>
              </w:rPr>
            </w:pPr>
            <w:r w:rsidRPr="00065ECB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vAlign w:val="center"/>
          </w:tcPr>
          <w:p w:rsidR="00DB49D5" w:rsidRPr="00065ECB" w:rsidRDefault="00DB49D5" w:rsidP="00DB49D5">
            <w:pPr>
              <w:jc w:val="center"/>
              <w:rPr>
                <w:sz w:val="22"/>
                <w:szCs w:val="22"/>
              </w:rPr>
            </w:pPr>
            <w:r w:rsidRPr="00065ECB">
              <w:rPr>
                <w:sz w:val="22"/>
                <w:szCs w:val="22"/>
              </w:rPr>
              <w:t>16.3</w:t>
            </w:r>
          </w:p>
        </w:tc>
        <w:tc>
          <w:tcPr>
            <w:tcW w:w="370" w:type="pct"/>
            <w:vAlign w:val="center"/>
          </w:tcPr>
          <w:p w:rsidR="00DB49D5" w:rsidRPr="00065ECB" w:rsidRDefault="00DB49D5" w:rsidP="00DB49D5">
            <w:pPr>
              <w:jc w:val="center"/>
              <w:rPr>
                <w:sz w:val="22"/>
                <w:szCs w:val="22"/>
              </w:rPr>
            </w:pPr>
            <w:r w:rsidRPr="00065ECB">
              <w:rPr>
                <w:sz w:val="22"/>
                <w:szCs w:val="22"/>
              </w:rPr>
              <w:t>16.8</w:t>
            </w:r>
          </w:p>
        </w:tc>
        <w:tc>
          <w:tcPr>
            <w:tcW w:w="370" w:type="pct"/>
            <w:vAlign w:val="center"/>
          </w:tcPr>
          <w:p w:rsidR="00DB49D5" w:rsidRPr="00065ECB" w:rsidRDefault="00DB49D5" w:rsidP="00DB49D5">
            <w:pPr>
              <w:jc w:val="center"/>
              <w:rPr>
                <w:sz w:val="22"/>
                <w:szCs w:val="22"/>
              </w:rPr>
            </w:pPr>
            <w:r w:rsidRPr="00065ECB">
              <w:rPr>
                <w:sz w:val="22"/>
                <w:szCs w:val="22"/>
              </w:rPr>
              <w:t>17.4</w:t>
            </w:r>
          </w:p>
        </w:tc>
        <w:tc>
          <w:tcPr>
            <w:tcW w:w="370" w:type="pct"/>
            <w:vAlign w:val="center"/>
          </w:tcPr>
          <w:p w:rsidR="00DB49D5" w:rsidRPr="00065ECB" w:rsidRDefault="00DB49D5" w:rsidP="00DB49D5">
            <w:pPr>
              <w:jc w:val="center"/>
              <w:rPr>
                <w:sz w:val="22"/>
                <w:szCs w:val="22"/>
              </w:rPr>
            </w:pPr>
            <w:r w:rsidRPr="00065ECB">
              <w:rPr>
                <w:sz w:val="22"/>
                <w:szCs w:val="22"/>
              </w:rPr>
              <w:t>18.0</w:t>
            </w:r>
          </w:p>
        </w:tc>
        <w:tc>
          <w:tcPr>
            <w:tcW w:w="370" w:type="pct"/>
            <w:vAlign w:val="center"/>
          </w:tcPr>
          <w:p w:rsidR="00DB49D5" w:rsidRPr="00065ECB" w:rsidRDefault="00DB49D5" w:rsidP="00DB49D5">
            <w:pPr>
              <w:jc w:val="center"/>
              <w:rPr>
                <w:sz w:val="22"/>
                <w:szCs w:val="22"/>
              </w:rPr>
            </w:pPr>
            <w:r w:rsidRPr="00065ECB">
              <w:rPr>
                <w:sz w:val="22"/>
                <w:szCs w:val="22"/>
              </w:rPr>
              <w:t>18.7</w:t>
            </w:r>
          </w:p>
        </w:tc>
        <w:tc>
          <w:tcPr>
            <w:tcW w:w="479" w:type="pct"/>
            <w:vAlign w:val="center"/>
          </w:tcPr>
          <w:p w:rsidR="00DB49D5" w:rsidRPr="00E559A3" w:rsidRDefault="008167B9" w:rsidP="00DB49D5">
            <w:pPr>
              <w:jc w:val="center"/>
              <w:rPr>
                <w:b/>
                <w:sz w:val="22"/>
                <w:szCs w:val="22"/>
              </w:rPr>
            </w:pPr>
            <w:r w:rsidRPr="00E559A3">
              <w:rPr>
                <w:b/>
                <w:sz w:val="22"/>
                <w:szCs w:val="22"/>
              </w:rPr>
              <w:t>87.2</w:t>
            </w:r>
          </w:p>
        </w:tc>
      </w:tr>
      <w:tr w:rsidR="00DB49D5" w:rsidRPr="00A32520" w:rsidTr="00DB49D5">
        <w:trPr>
          <w:trHeight w:val="520"/>
        </w:trPr>
        <w:tc>
          <w:tcPr>
            <w:tcW w:w="815" w:type="pct"/>
            <w:vAlign w:val="center"/>
          </w:tcPr>
          <w:p w:rsidR="00DB49D5" w:rsidRPr="0019121D" w:rsidRDefault="00DB49D5" w:rsidP="00DB49D5">
            <w:pPr>
              <w:spacing w:after="100" w:afterAutospacing="1"/>
              <w:jc w:val="center"/>
              <w:rPr>
                <w:sz w:val="22"/>
                <w:szCs w:val="23"/>
              </w:rPr>
            </w:pPr>
            <w:r w:rsidRPr="0019121D">
              <w:rPr>
                <w:sz w:val="22"/>
                <w:szCs w:val="23"/>
              </w:rPr>
              <w:t>Unpaid annual allocation (2)</w:t>
            </w:r>
          </w:p>
        </w:tc>
        <w:tc>
          <w:tcPr>
            <w:tcW w:w="371" w:type="pct"/>
            <w:vAlign w:val="center"/>
          </w:tcPr>
          <w:p w:rsidR="00DB49D5" w:rsidRPr="00065ECB" w:rsidRDefault="00DB49D5" w:rsidP="00DB49D5">
            <w:pPr>
              <w:jc w:val="center"/>
              <w:rPr>
                <w:sz w:val="22"/>
                <w:szCs w:val="22"/>
              </w:rPr>
            </w:pPr>
            <w:r w:rsidRPr="00065ECB">
              <w:rPr>
                <w:sz w:val="22"/>
                <w:szCs w:val="22"/>
              </w:rPr>
              <w:t>13.7</w:t>
            </w:r>
          </w:p>
        </w:tc>
        <w:tc>
          <w:tcPr>
            <w:tcW w:w="371" w:type="pct"/>
            <w:vAlign w:val="center"/>
          </w:tcPr>
          <w:p w:rsidR="00DB49D5" w:rsidRPr="00065ECB" w:rsidRDefault="00DB49D5" w:rsidP="00DB49D5">
            <w:pPr>
              <w:jc w:val="center"/>
              <w:rPr>
                <w:sz w:val="22"/>
                <w:szCs w:val="22"/>
              </w:rPr>
            </w:pPr>
            <w:r w:rsidRPr="00065ECB">
              <w:rPr>
                <w:sz w:val="22"/>
                <w:szCs w:val="22"/>
              </w:rPr>
              <w:t>14.2</w:t>
            </w:r>
          </w:p>
        </w:tc>
        <w:tc>
          <w:tcPr>
            <w:tcW w:w="371" w:type="pct"/>
            <w:vAlign w:val="center"/>
          </w:tcPr>
          <w:p w:rsidR="00DB49D5" w:rsidRPr="00065ECB" w:rsidRDefault="00DB49D5" w:rsidP="00DB49D5">
            <w:pPr>
              <w:jc w:val="center"/>
              <w:rPr>
                <w:sz w:val="22"/>
                <w:szCs w:val="22"/>
              </w:rPr>
            </w:pPr>
            <w:r w:rsidRPr="00065ECB">
              <w:rPr>
                <w:sz w:val="22"/>
                <w:szCs w:val="22"/>
              </w:rPr>
              <w:t>14.7</w:t>
            </w:r>
          </w:p>
        </w:tc>
        <w:tc>
          <w:tcPr>
            <w:tcW w:w="391" w:type="pct"/>
            <w:vAlign w:val="center"/>
          </w:tcPr>
          <w:p w:rsidR="00DB49D5" w:rsidRPr="00065ECB" w:rsidRDefault="00DB49D5" w:rsidP="00DB49D5">
            <w:pPr>
              <w:jc w:val="center"/>
              <w:rPr>
                <w:sz w:val="22"/>
                <w:szCs w:val="22"/>
              </w:rPr>
            </w:pPr>
            <w:r w:rsidRPr="00065ECB">
              <w:rPr>
                <w:sz w:val="22"/>
                <w:szCs w:val="22"/>
              </w:rPr>
              <w:t>15.2</w:t>
            </w:r>
          </w:p>
        </w:tc>
        <w:tc>
          <w:tcPr>
            <w:tcW w:w="350" w:type="pct"/>
            <w:vAlign w:val="center"/>
          </w:tcPr>
          <w:p w:rsidR="00DB49D5" w:rsidRPr="00065ECB" w:rsidRDefault="008167B9" w:rsidP="00DB49D5">
            <w:pPr>
              <w:jc w:val="center"/>
              <w:rPr>
                <w:sz w:val="22"/>
                <w:szCs w:val="22"/>
              </w:rPr>
            </w:pPr>
            <w:r w:rsidRPr="00065ECB">
              <w:rPr>
                <w:sz w:val="22"/>
                <w:szCs w:val="22"/>
              </w:rPr>
              <w:t>15.7</w:t>
            </w:r>
          </w:p>
        </w:tc>
        <w:tc>
          <w:tcPr>
            <w:tcW w:w="370" w:type="pct"/>
            <w:vAlign w:val="center"/>
          </w:tcPr>
          <w:p w:rsidR="00DB49D5" w:rsidRPr="00065ECB" w:rsidRDefault="00DB49D5" w:rsidP="00DB49D5">
            <w:pPr>
              <w:jc w:val="center"/>
              <w:rPr>
                <w:sz w:val="22"/>
                <w:szCs w:val="22"/>
              </w:rPr>
            </w:pPr>
            <w:r w:rsidRPr="00065ECB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vAlign w:val="center"/>
          </w:tcPr>
          <w:p w:rsidR="00DB49D5" w:rsidRPr="00065ECB" w:rsidRDefault="00DB49D5" w:rsidP="00DB49D5">
            <w:pPr>
              <w:jc w:val="center"/>
              <w:rPr>
                <w:sz w:val="22"/>
                <w:szCs w:val="22"/>
              </w:rPr>
            </w:pPr>
            <w:r w:rsidRPr="00065ECB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vAlign w:val="center"/>
          </w:tcPr>
          <w:p w:rsidR="00DB49D5" w:rsidRPr="00065ECB" w:rsidRDefault="00DB49D5" w:rsidP="00DB49D5">
            <w:pPr>
              <w:jc w:val="center"/>
              <w:rPr>
                <w:sz w:val="22"/>
                <w:szCs w:val="22"/>
              </w:rPr>
            </w:pPr>
            <w:r w:rsidRPr="00065ECB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vAlign w:val="center"/>
          </w:tcPr>
          <w:p w:rsidR="00DB49D5" w:rsidRPr="00065ECB" w:rsidRDefault="00DB49D5" w:rsidP="00DB49D5">
            <w:pPr>
              <w:jc w:val="center"/>
              <w:rPr>
                <w:sz w:val="22"/>
                <w:szCs w:val="22"/>
              </w:rPr>
            </w:pPr>
            <w:r w:rsidRPr="00065ECB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vAlign w:val="center"/>
          </w:tcPr>
          <w:p w:rsidR="00DB49D5" w:rsidRPr="00065ECB" w:rsidRDefault="00DB49D5" w:rsidP="00DB49D5">
            <w:pPr>
              <w:jc w:val="center"/>
              <w:rPr>
                <w:sz w:val="22"/>
                <w:szCs w:val="22"/>
              </w:rPr>
            </w:pPr>
            <w:r w:rsidRPr="00065ECB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  <w:vAlign w:val="center"/>
          </w:tcPr>
          <w:p w:rsidR="00DB49D5" w:rsidRPr="00E559A3" w:rsidRDefault="008167B9" w:rsidP="00DB49D5">
            <w:pPr>
              <w:jc w:val="center"/>
              <w:rPr>
                <w:b/>
                <w:sz w:val="22"/>
                <w:szCs w:val="22"/>
              </w:rPr>
            </w:pPr>
            <w:r w:rsidRPr="00E559A3">
              <w:rPr>
                <w:b/>
                <w:sz w:val="22"/>
                <w:szCs w:val="22"/>
              </w:rPr>
              <w:t>73.</w:t>
            </w:r>
            <w:r w:rsidR="0091597D">
              <w:rPr>
                <w:b/>
                <w:sz w:val="22"/>
                <w:szCs w:val="22"/>
              </w:rPr>
              <w:t>4</w:t>
            </w:r>
          </w:p>
        </w:tc>
      </w:tr>
      <w:tr w:rsidR="00DB49D5" w:rsidRPr="00A32520" w:rsidTr="00DB49D5">
        <w:trPr>
          <w:trHeight w:val="520"/>
        </w:trPr>
        <w:tc>
          <w:tcPr>
            <w:tcW w:w="815" w:type="pct"/>
            <w:vAlign w:val="center"/>
          </w:tcPr>
          <w:p w:rsidR="00DB49D5" w:rsidRPr="0019121D" w:rsidRDefault="00DB49D5" w:rsidP="00DB49D5">
            <w:pPr>
              <w:spacing w:after="100" w:afterAutospacing="1"/>
              <w:jc w:val="center"/>
              <w:rPr>
                <w:sz w:val="22"/>
                <w:szCs w:val="23"/>
              </w:rPr>
            </w:pPr>
            <w:r w:rsidRPr="0019121D">
              <w:rPr>
                <w:sz w:val="22"/>
                <w:szCs w:val="23"/>
              </w:rPr>
              <w:t>Payment from unpaid annual allocation from previous years (3)</w:t>
            </w:r>
          </w:p>
        </w:tc>
        <w:tc>
          <w:tcPr>
            <w:tcW w:w="371" w:type="pct"/>
            <w:vAlign w:val="center"/>
          </w:tcPr>
          <w:p w:rsidR="00DB49D5" w:rsidRPr="00065ECB" w:rsidRDefault="00DB49D5" w:rsidP="00DB49D5">
            <w:pPr>
              <w:jc w:val="center"/>
              <w:rPr>
                <w:sz w:val="22"/>
                <w:szCs w:val="22"/>
              </w:rPr>
            </w:pPr>
            <w:r w:rsidRPr="00065ECB">
              <w:rPr>
                <w:sz w:val="22"/>
                <w:szCs w:val="22"/>
              </w:rPr>
              <w:t>-</w:t>
            </w:r>
          </w:p>
        </w:tc>
        <w:tc>
          <w:tcPr>
            <w:tcW w:w="371" w:type="pct"/>
            <w:vAlign w:val="center"/>
          </w:tcPr>
          <w:p w:rsidR="00DB49D5" w:rsidRPr="00065ECB" w:rsidRDefault="00DB49D5" w:rsidP="00DB49D5">
            <w:pPr>
              <w:jc w:val="center"/>
              <w:rPr>
                <w:sz w:val="22"/>
                <w:szCs w:val="22"/>
              </w:rPr>
            </w:pPr>
            <w:r w:rsidRPr="00065ECB">
              <w:rPr>
                <w:sz w:val="22"/>
                <w:szCs w:val="22"/>
              </w:rPr>
              <w:t>-</w:t>
            </w:r>
          </w:p>
        </w:tc>
        <w:tc>
          <w:tcPr>
            <w:tcW w:w="371" w:type="pct"/>
            <w:vAlign w:val="center"/>
          </w:tcPr>
          <w:p w:rsidR="00DB49D5" w:rsidRPr="00065ECB" w:rsidRDefault="00DB49D5" w:rsidP="00DB49D5">
            <w:pPr>
              <w:jc w:val="center"/>
              <w:rPr>
                <w:sz w:val="22"/>
                <w:szCs w:val="22"/>
              </w:rPr>
            </w:pPr>
            <w:r w:rsidRPr="00065ECB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vAlign w:val="center"/>
          </w:tcPr>
          <w:p w:rsidR="00DB49D5" w:rsidRPr="00065ECB" w:rsidRDefault="00DB49D5" w:rsidP="00DB49D5">
            <w:pPr>
              <w:jc w:val="center"/>
              <w:rPr>
                <w:sz w:val="22"/>
                <w:szCs w:val="22"/>
              </w:rPr>
            </w:pPr>
            <w:r w:rsidRPr="00065ECB">
              <w:rPr>
                <w:sz w:val="22"/>
                <w:szCs w:val="22"/>
              </w:rPr>
              <w:t>42.5</w:t>
            </w:r>
            <w:r w:rsidRPr="00065ECB">
              <w:rPr>
                <w:sz w:val="22"/>
                <w:szCs w:val="22"/>
                <w:vertAlign w:val="superscript"/>
              </w:rPr>
              <w:t>(c)</w:t>
            </w:r>
          </w:p>
        </w:tc>
        <w:tc>
          <w:tcPr>
            <w:tcW w:w="350" w:type="pct"/>
            <w:vAlign w:val="center"/>
          </w:tcPr>
          <w:p w:rsidR="00DB49D5" w:rsidRPr="00065ECB" w:rsidRDefault="008167B9" w:rsidP="00DB49D5">
            <w:pPr>
              <w:jc w:val="center"/>
              <w:rPr>
                <w:sz w:val="22"/>
                <w:szCs w:val="22"/>
              </w:rPr>
            </w:pPr>
            <w:r w:rsidRPr="00065ECB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vAlign w:val="center"/>
          </w:tcPr>
          <w:p w:rsidR="00DB49D5" w:rsidRPr="00065ECB" w:rsidRDefault="008167B9" w:rsidP="00DB4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30.9</w:t>
            </w:r>
          </w:p>
        </w:tc>
        <w:tc>
          <w:tcPr>
            <w:tcW w:w="370" w:type="pct"/>
            <w:vAlign w:val="center"/>
          </w:tcPr>
          <w:p w:rsidR="00DB49D5" w:rsidRPr="00065ECB" w:rsidRDefault="00DB49D5" w:rsidP="00DB49D5">
            <w:pPr>
              <w:jc w:val="center"/>
              <w:rPr>
                <w:sz w:val="22"/>
                <w:szCs w:val="22"/>
              </w:rPr>
            </w:pPr>
            <w:r w:rsidRPr="00065ECB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vAlign w:val="center"/>
          </w:tcPr>
          <w:p w:rsidR="00DB49D5" w:rsidRPr="00065ECB" w:rsidRDefault="00DB49D5" w:rsidP="00DB49D5">
            <w:pPr>
              <w:jc w:val="center"/>
              <w:rPr>
                <w:sz w:val="22"/>
                <w:szCs w:val="22"/>
              </w:rPr>
            </w:pPr>
            <w:r w:rsidRPr="00065ECB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vAlign w:val="center"/>
          </w:tcPr>
          <w:p w:rsidR="00DB49D5" w:rsidRPr="00065ECB" w:rsidRDefault="00DB49D5" w:rsidP="00DB49D5">
            <w:pPr>
              <w:jc w:val="center"/>
              <w:rPr>
                <w:sz w:val="22"/>
                <w:szCs w:val="22"/>
              </w:rPr>
            </w:pPr>
            <w:r w:rsidRPr="00065ECB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vAlign w:val="center"/>
          </w:tcPr>
          <w:p w:rsidR="00DB49D5" w:rsidRPr="00065ECB" w:rsidRDefault="00DB49D5" w:rsidP="00DB49D5">
            <w:pPr>
              <w:jc w:val="center"/>
              <w:rPr>
                <w:sz w:val="22"/>
                <w:szCs w:val="22"/>
              </w:rPr>
            </w:pPr>
            <w:r w:rsidRPr="00065ECB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  <w:vAlign w:val="center"/>
          </w:tcPr>
          <w:p w:rsidR="00DB49D5" w:rsidRPr="00E559A3" w:rsidRDefault="008167B9" w:rsidP="00DB49D5">
            <w:pPr>
              <w:jc w:val="center"/>
              <w:rPr>
                <w:b/>
                <w:sz w:val="22"/>
                <w:szCs w:val="22"/>
              </w:rPr>
            </w:pPr>
            <w:r w:rsidRPr="00E559A3">
              <w:rPr>
                <w:b/>
                <w:sz w:val="22"/>
                <w:szCs w:val="22"/>
              </w:rPr>
              <w:t>73.4</w:t>
            </w:r>
          </w:p>
        </w:tc>
      </w:tr>
      <w:tr w:rsidR="00DB49D5" w:rsidRPr="00A32520" w:rsidTr="00DB49D5">
        <w:trPr>
          <w:trHeight w:val="520"/>
        </w:trPr>
        <w:tc>
          <w:tcPr>
            <w:tcW w:w="815" w:type="pct"/>
            <w:vAlign w:val="center"/>
          </w:tcPr>
          <w:p w:rsidR="00DB49D5" w:rsidRPr="0019121D" w:rsidRDefault="00DB49D5" w:rsidP="00DB49D5">
            <w:pPr>
              <w:spacing w:after="100" w:afterAutospacing="1"/>
              <w:jc w:val="center"/>
              <w:rPr>
                <w:b/>
                <w:sz w:val="22"/>
                <w:szCs w:val="23"/>
              </w:rPr>
            </w:pPr>
            <w:r w:rsidRPr="0019121D">
              <w:rPr>
                <w:b/>
                <w:sz w:val="22"/>
                <w:szCs w:val="23"/>
              </w:rPr>
              <w:t>Total Contribution (4) = (1) + (3)</w:t>
            </w:r>
          </w:p>
        </w:tc>
        <w:tc>
          <w:tcPr>
            <w:tcW w:w="371" w:type="pct"/>
            <w:vAlign w:val="center"/>
          </w:tcPr>
          <w:p w:rsidR="00DB49D5" w:rsidRPr="00065ECB" w:rsidRDefault="00DB49D5" w:rsidP="00DB49D5">
            <w:pPr>
              <w:jc w:val="center"/>
              <w:rPr>
                <w:b/>
                <w:sz w:val="22"/>
                <w:szCs w:val="22"/>
              </w:rPr>
            </w:pPr>
            <w:r w:rsidRPr="00065EC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1" w:type="pct"/>
            <w:vAlign w:val="center"/>
          </w:tcPr>
          <w:p w:rsidR="00DB49D5" w:rsidRPr="00065ECB" w:rsidRDefault="00DB49D5" w:rsidP="00DB49D5">
            <w:pPr>
              <w:jc w:val="center"/>
              <w:rPr>
                <w:b/>
                <w:sz w:val="22"/>
                <w:szCs w:val="22"/>
              </w:rPr>
            </w:pPr>
            <w:r w:rsidRPr="00065EC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1" w:type="pct"/>
            <w:vAlign w:val="center"/>
          </w:tcPr>
          <w:p w:rsidR="00DB49D5" w:rsidRPr="00065ECB" w:rsidRDefault="00DB49D5" w:rsidP="00DB49D5">
            <w:pPr>
              <w:jc w:val="center"/>
              <w:rPr>
                <w:b/>
                <w:sz w:val="22"/>
                <w:szCs w:val="22"/>
              </w:rPr>
            </w:pPr>
            <w:r w:rsidRPr="00065EC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1" w:type="pct"/>
            <w:vAlign w:val="center"/>
          </w:tcPr>
          <w:p w:rsidR="00DB49D5" w:rsidRPr="00065ECB" w:rsidRDefault="00DB49D5" w:rsidP="00DB49D5">
            <w:pPr>
              <w:jc w:val="center"/>
              <w:rPr>
                <w:b/>
                <w:sz w:val="22"/>
                <w:szCs w:val="22"/>
              </w:rPr>
            </w:pPr>
            <w:r w:rsidRPr="00065ECB">
              <w:rPr>
                <w:b/>
                <w:sz w:val="22"/>
                <w:szCs w:val="22"/>
              </w:rPr>
              <w:t>42.5</w:t>
            </w:r>
          </w:p>
        </w:tc>
        <w:tc>
          <w:tcPr>
            <w:tcW w:w="350" w:type="pct"/>
            <w:vAlign w:val="center"/>
          </w:tcPr>
          <w:p w:rsidR="00DB49D5" w:rsidRPr="00065ECB" w:rsidRDefault="008167B9" w:rsidP="00DB49D5">
            <w:pPr>
              <w:jc w:val="center"/>
              <w:rPr>
                <w:b/>
                <w:sz w:val="22"/>
                <w:szCs w:val="22"/>
              </w:rPr>
            </w:pPr>
            <w:r w:rsidRPr="00065EC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0" w:type="pct"/>
            <w:vAlign w:val="center"/>
          </w:tcPr>
          <w:p w:rsidR="00DB49D5" w:rsidRPr="00065ECB" w:rsidRDefault="008167B9" w:rsidP="00DB49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47.2</w:t>
            </w:r>
          </w:p>
        </w:tc>
        <w:tc>
          <w:tcPr>
            <w:tcW w:w="370" w:type="pct"/>
            <w:vAlign w:val="center"/>
          </w:tcPr>
          <w:p w:rsidR="00DB49D5" w:rsidRPr="00065ECB" w:rsidRDefault="00DB49D5" w:rsidP="00DB49D5">
            <w:pPr>
              <w:jc w:val="center"/>
              <w:rPr>
                <w:b/>
                <w:sz w:val="22"/>
                <w:szCs w:val="22"/>
              </w:rPr>
            </w:pPr>
            <w:r w:rsidRPr="00065ECB">
              <w:rPr>
                <w:b/>
                <w:sz w:val="22"/>
                <w:szCs w:val="22"/>
              </w:rPr>
              <w:t>16.8</w:t>
            </w:r>
          </w:p>
        </w:tc>
        <w:tc>
          <w:tcPr>
            <w:tcW w:w="370" w:type="pct"/>
            <w:vAlign w:val="center"/>
          </w:tcPr>
          <w:p w:rsidR="00DB49D5" w:rsidRPr="00065ECB" w:rsidRDefault="00DB49D5" w:rsidP="00DB49D5">
            <w:pPr>
              <w:jc w:val="center"/>
              <w:rPr>
                <w:b/>
                <w:sz w:val="22"/>
                <w:szCs w:val="22"/>
              </w:rPr>
            </w:pPr>
            <w:r w:rsidRPr="00065ECB">
              <w:rPr>
                <w:b/>
                <w:sz w:val="22"/>
                <w:szCs w:val="22"/>
              </w:rPr>
              <w:t>17.4</w:t>
            </w:r>
          </w:p>
        </w:tc>
        <w:tc>
          <w:tcPr>
            <w:tcW w:w="370" w:type="pct"/>
            <w:vAlign w:val="center"/>
          </w:tcPr>
          <w:p w:rsidR="00DB49D5" w:rsidRPr="00065ECB" w:rsidRDefault="00DB49D5" w:rsidP="00DB49D5">
            <w:pPr>
              <w:jc w:val="center"/>
              <w:rPr>
                <w:b/>
                <w:sz w:val="22"/>
                <w:szCs w:val="22"/>
              </w:rPr>
            </w:pPr>
            <w:r w:rsidRPr="00065ECB">
              <w:rPr>
                <w:b/>
                <w:sz w:val="22"/>
                <w:szCs w:val="22"/>
              </w:rPr>
              <w:t>18.0</w:t>
            </w:r>
          </w:p>
        </w:tc>
        <w:tc>
          <w:tcPr>
            <w:tcW w:w="370" w:type="pct"/>
            <w:vAlign w:val="center"/>
          </w:tcPr>
          <w:p w:rsidR="00DB49D5" w:rsidRPr="00065ECB" w:rsidRDefault="00DB49D5" w:rsidP="00DB49D5">
            <w:pPr>
              <w:jc w:val="center"/>
              <w:rPr>
                <w:b/>
                <w:sz w:val="22"/>
                <w:szCs w:val="22"/>
              </w:rPr>
            </w:pPr>
            <w:r w:rsidRPr="00065ECB">
              <w:rPr>
                <w:b/>
                <w:sz w:val="22"/>
                <w:szCs w:val="22"/>
              </w:rPr>
              <w:t>18.7</w:t>
            </w:r>
          </w:p>
        </w:tc>
        <w:tc>
          <w:tcPr>
            <w:tcW w:w="479" w:type="pct"/>
            <w:vAlign w:val="center"/>
          </w:tcPr>
          <w:p w:rsidR="00DB49D5" w:rsidRPr="00065ECB" w:rsidRDefault="00DB49D5" w:rsidP="00DB49D5">
            <w:pPr>
              <w:jc w:val="center"/>
              <w:rPr>
                <w:b/>
                <w:sz w:val="22"/>
                <w:szCs w:val="22"/>
              </w:rPr>
            </w:pPr>
            <w:r w:rsidRPr="00065ECB">
              <w:rPr>
                <w:b/>
                <w:sz w:val="22"/>
                <w:szCs w:val="22"/>
              </w:rPr>
              <w:t>160.7</w:t>
            </w:r>
          </w:p>
        </w:tc>
      </w:tr>
    </w:tbl>
    <w:p w:rsidR="00EA0B4D" w:rsidRDefault="00EA0B4D" w:rsidP="00EA0B4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(a) </w:t>
      </w:r>
      <w:r w:rsidRPr="00E96450">
        <w:rPr>
          <w:sz w:val="18"/>
          <w:szCs w:val="18"/>
        </w:rPr>
        <w:t>Components may not add to total owing to rounding.</w:t>
      </w:r>
    </w:p>
    <w:p w:rsidR="00EA0B4D" w:rsidRDefault="00EA0B4D" w:rsidP="00EA0B4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(b) Table 4 in the Agreement provides estimates of States’ annual allocations. </w:t>
      </w:r>
    </w:p>
    <w:p w:rsidR="00EA0B4D" w:rsidRPr="006C6143" w:rsidRDefault="00EA0B4D" w:rsidP="00EA0B4D">
      <w:pPr>
        <w:rPr>
          <w:rFonts w:eastAsia="MS PGothic"/>
          <w:bCs/>
          <w:sz w:val="20"/>
          <w:szCs w:val="32"/>
        </w:rPr>
      </w:pPr>
      <w:r w:rsidRPr="006C6143">
        <w:rPr>
          <w:sz w:val="18"/>
          <w:szCs w:val="18"/>
        </w:rPr>
        <w:t xml:space="preserve">(c) </w:t>
      </w:r>
      <w:r w:rsidR="00051197">
        <w:rPr>
          <w:sz w:val="18"/>
          <w:szCs w:val="18"/>
        </w:rPr>
        <w:t xml:space="preserve">The </w:t>
      </w:r>
      <w:r w:rsidR="00807B81">
        <w:rPr>
          <w:sz w:val="18"/>
          <w:szCs w:val="18"/>
        </w:rPr>
        <w:t>ACT</w:t>
      </w:r>
      <w:r w:rsidR="00CA208B">
        <w:rPr>
          <w:sz w:val="18"/>
          <w:szCs w:val="18"/>
        </w:rPr>
        <w:t xml:space="preserve"> received an initial payment in</w:t>
      </w:r>
      <w:r w:rsidRPr="006C6143">
        <w:rPr>
          <w:sz w:val="18"/>
          <w:szCs w:val="18"/>
        </w:rPr>
        <w:t xml:space="preserve"> 2017-18 under the </w:t>
      </w:r>
      <w:r w:rsidRPr="006D3C46">
        <w:rPr>
          <w:rFonts w:eastAsia="MS PGothic"/>
          <w:bCs/>
          <w:i/>
          <w:sz w:val="18"/>
          <w:szCs w:val="32"/>
        </w:rPr>
        <w:t>National Partnership on DisabilityCare Australia Fund Payments: initial payment</w:t>
      </w:r>
      <w:r w:rsidRPr="006D3C46">
        <w:rPr>
          <w:rFonts w:eastAsia="MS PGothic"/>
          <w:bCs/>
          <w:sz w:val="18"/>
          <w:szCs w:val="32"/>
        </w:rPr>
        <w:t>.</w:t>
      </w:r>
    </w:p>
    <w:p w:rsidR="00EA0B4D" w:rsidRPr="0019121D" w:rsidRDefault="00EA0B4D" w:rsidP="00EA0B4D">
      <w:pPr>
        <w:rPr>
          <w:sz w:val="18"/>
          <w:szCs w:val="18"/>
          <w:highlight w:val="yellow"/>
        </w:rPr>
      </w:pPr>
    </w:p>
    <w:p w:rsidR="00EA0B4D" w:rsidRPr="000E48E9" w:rsidRDefault="00EA0B4D" w:rsidP="00EA0B4D">
      <w:pPr>
        <w:rPr>
          <w:szCs w:val="23"/>
        </w:rPr>
      </w:pPr>
      <w:r w:rsidRPr="00A32520">
        <w:rPr>
          <w:szCs w:val="23"/>
        </w:rPr>
        <w:br w:type="page"/>
      </w:r>
      <w:r w:rsidRPr="00A32520">
        <w:rPr>
          <w:szCs w:val="23"/>
        </w:rPr>
        <w:lastRenderedPageBreak/>
        <w:t>The Parties have confirmed their commitment to this Schedule as follows:</w:t>
      </w:r>
    </w:p>
    <w:tbl>
      <w:tblPr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9356"/>
      </w:tblGrid>
      <w:tr w:rsidR="00EA0B4D" w:rsidRPr="00E26AEC" w:rsidTr="0019121D">
        <w:trPr>
          <w:cantSplit/>
          <w:jc w:val="center"/>
        </w:trPr>
        <w:tc>
          <w:tcPr>
            <w:tcW w:w="4536" w:type="dxa"/>
          </w:tcPr>
          <w:p w:rsidR="00EA0B4D" w:rsidRPr="00E26AEC" w:rsidRDefault="00EA0B4D" w:rsidP="0019121D">
            <w:pPr>
              <w:rPr>
                <w:rFonts w:ascii="Book Antiqua" w:hAnsi="Book Antiqua"/>
                <w:bCs/>
                <w:i/>
                <w:sz w:val="20"/>
                <w:szCs w:val="16"/>
              </w:rPr>
            </w:pPr>
            <w:r w:rsidRPr="00E26AEC">
              <w:rPr>
                <w:rFonts w:ascii="Book Antiqua" w:hAnsi="Book Antiqua"/>
                <w:b/>
                <w:bCs/>
                <w:sz w:val="20"/>
                <w:szCs w:val="16"/>
              </w:rPr>
              <w:t>Signed</w:t>
            </w:r>
            <w:r w:rsidRPr="00E26AEC">
              <w:rPr>
                <w:rFonts w:ascii="Book Antiqua" w:hAnsi="Book Antiqua"/>
                <w:bCs/>
                <w:i/>
                <w:sz w:val="20"/>
                <w:szCs w:val="16"/>
              </w:rPr>
              <w:t xml:space="preserve"> for and on behalf of the Commonwealth of Australia by</w:t>
            </w:r>
          </w:p>
          <w:p w:rsidR="00EA0B4D" w:rsidRDefault="00EA0B4D" w:rsidP="0019121D">
            <w:pPr>
              <w:tabs>
                <w:tab w:val="left" w:leader="underscore" w:pos="3686"/>
              </w:tabs>
              <w:spacing w:before="360" w:after="60"/>
              <w:rPr>
                <w:rFonts w:ascii="Book Antiqua" w:hAnsi="Book Antiqua"/>
                <w:sz w:val="20"/>
                <w:szCs w:val="16"/>
                <w:lang w:val="en-GB"/>
              </w:rPr>
            </w:pPr>
          </w:p>
          <w:p w:rsidR="00EA0B4D" w:rsidRPr="00E26AEC" w:rsidRDefault="00EA0B4D" w:rsidP="0019121D">
            <w:pPr>
              <w:tabs>
                <w:tab w:val="left" w:leader="underscore" w:pos="3686"/>
              </w:tabs>
              <w:spacing w:before="360" w:after="60"/>
              <w:rPr>
                <w:rFonts w:ascii="Book Antiqua" w:hAnsi="Book Antiqua"/>
                <w:sz w:val="20"/>
                <w:szCs w:val="16"/>
                <w:lang w:val="en-GB"/>
              </w:rPr>
            </w:pPr>
            <w:r w:rsidRPr="00E26AEC">
              <w:rPr>
                <w:rFonts w:ascii="Book Antiqua" w:hAnsi="Book Antiqua"/>
                <w:sz w:val="20"/>
                <w:szCs w:val="16"/>
                <w:lang w:val="en-GB"/>
              </w:rPr>
              <w:tab/>
            </w:r>
          </w:p>
          <w:p w:rsidR="00EA0B4D" w:rsidRPr="00E26AEC" w:rsidRDefault="00EA0B4D" w:rsidP="0019121D">
            <w:pPr>
              <w:spacing w:after="0"/>
              <w:rPr>
                <w:b/>
                <w:sz w:val="20"/>
                <w:szCs w:val="16"/>
              </w:rPr>
            </w:pPr>
            <w:r w:rsidRPr="00E26AEC">
              <w:rPr>
                <w:b/>
                <w:sz w:val="20"/>
                <w:szCs w:val="16"/>
              </w:rPr>
              <w:t xml:space="preserve">The Honourable </w:t>
            </w:r>
            <w:r w:rsidR="009242B7">
              <w:rPr>
                <w:b/>
                <w:sz w:val="20"/>
                <w:szCs w:val="16"/>
              </w:rPr>
              <w:t xml:space="preserve">Scott Morrison </w:t>
            </w:r>
            <w:r w:rsidRPr="00E26AEC">
              <w:rPr>
                <w:b/>
                <w:sz w:val="20"/>
                <w:szCs w:val="16"/>
              </w:rPr>
              <w:t>MP</w:t>
            </w:r>
          </w:p>
          <w:p w:rsidR="00EA0B4D" w:rsidRPr="00E26AEC" w:rsidRDefault="00C250FD" w:rsidP="0019121D">
            <w:pPr>
              <w:rPr>
                <w:bCs/>
                <w:sz w:val="20"/>
                <w:szCs w:val="16"/>
                <w:lang w:val="en-GB"/>
              </w:rPr>
            </w:pPr>
            <w:r w:rsidRPr="00C250FD">
              <w:rPr>
                <w:bCs/>
                <w:sz w:val="20"/>
                <w:szCs w:val="16"/>
                <w:lang w:val="en-GB"/>
              </w:rPr>
              <w:t>Prime Minister of the Commonwealth of Australia</w:t>
            </w:r>
          </w:p>
          <w:p w:rsidR="00EA0B4D" w:rsidRPr="00E26AEC" w:rsidRDefault="00EA0B4D" w:rsidP="0019121D">
            <w:pPr>
              <w:tabs>
                <w:tab w:val="num" w:pos="1134"/>
              </w:tabs>
              <w:ind w:left="1134" w:hanging="567"/>
              <w:rPr>
                <w:b/>
                <w:sz w:val="20"/>
                <w:szCs w:val="16"/>
                <w:lang w:val="en-GB"/>
              </w:rPr>
            </w:pPr>
          </w:p>
        </w:tc>
      </w:tr>
      <w:tr w:rsidR="00EA0B4D" w:rsidRPr="00E26AEC" w:rsidTr="0019121D">
        <w:trPr>
          <w:cantSplit/>
          <w:jc w:val="center"/>
        </w:trPr>
        <w:tc>
          <w:tcPr>
            <w:tcW w:w="4536" w:type="dxa"/>
          </w:tcPr>
          <w:p w:rsidR="00EA0B4D" w:rsidRPr="00E26AEC" w:rsidRDefault="00EA0B4D" w:rsidP="0019121D">
            <w:pPr>
              <w:spacing w:after="0"/>
              <w:rPr>
                <w:rFonts w:ascii="Book Antiqua" w:hAnsi="Book Antiqua"/>
                <w:sz w:val="20"/>
                <w:szCs w:val="16"/>
                <w:lang w:val="en-GB"/>
              </w:rPr>
            </w:pPr>
          </w:p>
        </w:tc>
      </w:tr>
      <w:tr w:rsidR="00EA0B4D" w:rsidRPr="00E26AEC" w:rsidTr="0019121D">
        <w:trPr>
          <w:cantSplit/>
          <w:jc w:val="center"/>
        </w:trPr>
        <w:tc>
          <w:tcPr>
            <w:tcW w:w="4536" w:type="dxa"/>
          </w:tcPr>
          <w:p w:rsidR="00EA0B4D" w:rsidRPr="00E26AEC" w:rsidRDefault="00EA0B4D" w:rsidP="0019121D">
            <w:pPr>
              <w:rPr>
                <w:rFonts w:ascii="Book Antiqua" w:hAnsi="Book Antiqua"/>
                <w:bCs/>
                <w:i/>
                <w:sz w:val="20"/>
                <w:szCs w:val="16"/>
              </w:rPr>
            </w:pPr>
            <w:r w:rsidRPr="00E26AEC">
              <w:rPr>
                <w:rFonts w:ascii="Book Antiqua" w:hAnsi="Book Antiqua"/>
                <w:b/>
                <w:bCs/>
                <w:sz w:val="20"/>
                <w:szCs w:val="16"/>
              </w:rPr>
              <w:t>Signed</w:t>
            </w:r>
            <w:r>
              <w:rPr>
                <w:rFonts w:ascii="Book Antiqua" w:hAnsi="Book Antiqua"/>
                <w:b/>
                <w:bCs/>
                <w:sz w:val="20"/>
                <w:szCs w:val="16"/>
              </w:rPr>
              <w:t xml:space="preserve"> </w:t>
            </w:r>
            <w:r w:rsidRPr="00E26AEC">
              <w:rPr>
                <w:rFonts w:ascii="Book Antiqua" w:hAnsi="Book Antiqua"/>
                <w:bCs/>
                <w:i/>
                <w:sz w:val="20"/>
                <w:szCs w:val="16"/>
              </w:rPr>
              <w:t>fo</w:t>
            </w:r>
            <w:r w:rsidR="00A30618">
              <w:rPr>
                <w:rFonts w:ascii="Book Antiqua" w:hAnsi="Book Antiqua"/>
                <w:bCs/>
                <w:i/>
                <w:sz w:val="20"/>
                <w:szCs w:val="16"/>
              </w:rPr>
              <w:t xml:space="preserve">r and on behalf of </w:t>
            </w:r>
            <w:r w:rsidR="00DB49D5">
              <w:rPr>
                <w:rFonts w:ascii="Book Antiqua" w:hAnsi="Book Antiqua"/>
                <w:bCs/>
                <w:i/>
                <w:sz w:val="20"/>
                <w:szCs w:val="16"/>
              </w:rPr>
              <w:t xml:space="preserve">the </w:t>
            </w:r>
            <w:r w:rsidR="00DB49D5" w:rsidRPr="00DB49D5">
              <w:rPr>
                <w:rFonts w:ascii="Book Antiqua" w:hAnsi="Book Antiqua"/>
                <w:bCs/>
                <w:i/>
                <w:sz w:val="20"/>
                <w:szCs w:val="16"/>
              </w:rPr>
              <w:t>Australian Capital Territory</w:t>
            </w:r>
            <w:r w:rsidRPr="00E26AEC">
              <w:rPr>
                <w:rFonts w:ascii="Book Antiqua" w:hAnsi="Book Antiqua"/>
                <w:bCs/>
                <w:i/>
                <w:sz w:val="20"/>
                <w:szCs w:val="16"/>
              </w:rPr>
              <w:t xml:space="preserve"> by</w:t>
            </w:r>
          </w:p>
          <w:p w:rsidR="00EA0B4D" w:rsidRDefault="00EA0B4D" w:rsidP="0019121D">
            <w:pPr>
              <w:tabs>
                <w:tab w:val="left" w:leader="underscore" w:pos="3686"/>
              </w:tabs>
              <w:spacing w:before="360" w:after="60"/>
              <w:rPr>
                <w:rFonts w:ascii="Book Antiqua" w:hAnsi="Book Antiqua"/>
                <w:sz w:val="20"/>
                <w:szCs w:val="16"/>
                <w:lang w:val="en-GB"/>
              </w:rPr>
            </w:pPr>
          </w:p>
          <w:p w:rsidR="00EA0B4D" w:rsidRPr="00E26AEC" w:rsidRDefault="00EA0B4D" w:rsidP="0019121D">
            <w:pPr>
              <w:tabs>
                <w:tab w:val="left" w:leader="underscore" w:pos="3686"/>
              </w:tabs>
              <w:spacing w:before="360" w:after="60"/>
              <w:rPr>
                <w:rFonts w:ascii="Book Antiqua" w:hAnsi="Book Antiqua"/>
                <w:sz w:val="20"/>
                <w:szCs w:val="16"/>
                <w:lang w:val="en-GB"/>
              </w:rPr>
            </w:pPr>
            <w:r w:rsidRPr="00E26AEC">
              <w:rPr>
                <w:rFonts w:ascii="Book Antiqua" w:hAnsi="Book Antiqua"/>
                <w:sz w:val="20"/>
                <w:szCs w:val="16"/>
                <w:lang w:val="en-GB"/>
              </w:rPr>
              <w:tab/>
            </w:r>
          </w:p>
          <w:p w:rsidR="00EA0B4D" w:rsidRPr="00D921C2" w:rsidRDefault="00807B81" w:rsidP="0019121D">
            <w:pPr>
              <w:spacing w:after="0"/>
              <w:rPr>
                <w:b/>
                <w:sz w:val="20"/>
                <w:szCs w:val="16"/>
              </w:rPr>
            </w:pPr>
            <w:r w:rsidRPr="00807B81">
              <w:rPr>
                <w:b/>
                <w:sz w:val="20"/>
                <w:szCs w:val="16"/>
              </w:rPr>
              <w:t>Andrew Barr MLA</w:t>
            </w:r>
          </w:p>
          <w:p w:rsidR="00EA0B4D" w:rsidRPr="00E26AEC" w:rsidRDefault="00995E83" w:rsidP="0019121D">
            <w:pPr>
              <w:rPr>
                <w:rFonts w:ascii="Book Antiqua" w:hAnsi="Book Antiqua"/>
                <w:sz w:val="20"/>
                <w:szCs w:val="16"/>
                <w:lang w:val="en-GB"/>
              </w:rPr>
            </w:pPr>
            <w:r w:rsidRPr="00995E83">
              <w:rPr>
                <w:sz w:val="20"/>
                <w:szCs w:val="16"/>
                <w:lang w:val="en-GB"/>
              </w:rPr>
              <w:t>Chief Minister of the</w:t>
            </w:r>
            <w:r>
              <w:rPr>
                <w:sz w:val="20"/>
                <w:szCs w:val="16"/>
                <w:lang w:val="en-GB"/>
              </w:rPr>
              <w:t xml:space="preserve"> </w:t>
            </w:r>
            <w:r w:rsidR="00DB49D5" w:rsidRPr="00DB49D5">
              <w:rPr>
                <w:sz w:val="20"/>
                <w:szCs w:val="16"/>
                <w:lang w:val="en-GB"/>
              </w:rPr>
              <w:t>Australian Capital Territory</w:t>
            </w:r>
          </w:p>
          <w:p w:rsidR="00EA0B4D" w:rsidRPr="00E26AEC" w:rsidRDefault="00EA0B4D" w:rsidP="0019121D">
            <w:pPr>
              <w:tabs>
                <w:tab w:val="num" w:pos="1134"/>
              </w:tabs>
              <w:ind w:left="1134" w:hanging="567"/>
              <w:rPr>
                <w:sz w:val="20"/>
                <w:szCs w:val="16"/>
                <w:lang w:val="en-GB"/>
              </w:rPr>
            </w:pPr>
          </w:p>
        </w:tc>
      </w:tr>
    </w:tbl>
    <w:p w:rsidR="00EA0B4D" w:rsidRDefault="00EA0B4D" w:rsidP="00EA0B4D">
      <w:pPr>
        <w:pStyle w:val="ScheduleStartNnumber"/>
        <w:numPr>
          <w:ilvl w:val="0"/>
          <w:numId w:val="0"/>
        </w:numPr>
      </w:pPr>
    </w:p>
    <w:p w:rsidR="00EA0B4D" w:rsidRDefault="00EA0B4D" w:rsidP="00EA0B4D"/>
    <w:p w:rsidR="007B0256" w:rsidRPr="005C3AA9" w:rsidRDefault="007B0256" w:rsidP="004B54CA">
      <w:pPr>
        <w:rPr>
          <w:rStyle w:val="BookTitle"/>
          <w:i w:val="0"/>
          <w:iCs w:val="0"/>
          <w:smallCaps w:val="0"/>
          <w:spacing w:val="0"/>
        </w:rPr>
      </w:pPr>
    </w:p>
    <w:sectPr w:rsidR="007B0256" w:rsidRPr="005C3AA9" w:rsidSect="00EA0B4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1134" w:left="1134" w:header="709" w:footer="709" w:gutter="0"/>
      <w:pgNumType w:start="1" w:chapStyle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82" w:rsidRDefault="005D4B82">
      <w:pPr>
        <w:spacing w:after="0" w:line="240" w:lineRule="auto"/>
      </w:pPr>
      <w:r>
        <w:separator/>
      </w:r>
    </w:p>
  </w:endnote>
  <w:endnote w:type="continuationSeparator" w:id="0">
    <w:p w:rsidR="005D4B82" w:rsidRDefault="005D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829" w:rsidRDefault="006C6143">
    <w:pPr>
      <w:pStyle w:val="FooterEven"/>
    </w:pPr>
    <w:r>
      <w:t>Page D-2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DA" w:rsidRDefault="004115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829" w:rsidRDefault="0041150C" w:rsidP="00751725">
    <w:pPr>
      <w:pStyle w:val="FooterEven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82" w:rsidRDefault="005D4B82">
      <w:pPr>
        <w:spacing w:after="0" w:line="240" w:lineRule="auto"/>
      </w:pPr>
      <w:r>
        <w:separator/>
      </w:r>
    </w:p>
  </w:footnote>
  <w:footnote w:type="continuationSeparator" w:id="0">
    <w:p w:rsidR="005D4B82" w:rsidRDefault="005D4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88" w:rsidRDefault="004115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88" w:rsidRDefault="004115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88" w:rsidRDefault="004115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958A1"/>
    <w:multiLevelType w:val="multilevel"/>
    <w:tmpl w:val="4796CDC2"/>
    <w:lvl w:ilvl="0">
      <w:start w:val="1"/>
      <w:numFmt w:val="upperLetter"/>
      <w:pStyle w:val="ScheduleStartNnumber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pStyle w:val="ScheduleNumberedPara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abstractNum w:abstractNumId="1">
    <w:nsid w:val="6D7A39BC"/>
    <w:multiLevelType w:val="multilevel"/>
    <w:tmpl w:val="B532B66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upperLetter"/>
      <w:lvlRestart w:val="0"/>
      <w:suff w:val="space"/>
      <w:lvlText w:val="Schedule %9"/>
      <w:lvlJc w:val="left"/>
      <w:pPr>
        <w:ind w:left="0" w:firstLine="0"/>
      </w:pPr>
      <w:rPr>
        <w:rFonts w:cs="Times New Roman" w:hint="default"/>
        <w:i w:val="0"/>
        <w:color w:val="800000"/>
        <w:sz w:val="32"/>
      </w:rPr>
    </w:lvl>
  </w:abstractNum>
  <w:abstractNum w:abstractNumId="2">
    <w:nsid w:val="74B50406"/>
    <w:multiLevelType w:val="hybridMultilevel"/>
    <w:tmpl w:val="3D3A60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4D"/>
    <w:rsid w:val="00051197"/>
    <w:rsid w:val="00065ECB"/>
    <w:rsid w:val="000C1010"/>
    <w:rsid w:val="001E630D"/>
    <w:rsid w:val="002A2BEE"/>
    <w:rsid w:val="002D3554"/>
    <w:rsid w:val="002F2FBC"/>
    <w:rsid w:val="003B2BB8"/>
    <w:rsid w:val="003B48F1"/>
    <w:rsid w:val="003D34FF"/>
    <w:rsid w:val="0041150C"/>
    <w:rsid w:val="004B54CA"/>
    <w:rsid w:val="004E5CBF"/>
    <w:rsid w:val="00502C49"/>
    <w:rsid w:val="005C3AA9"/>
    <w:rsid w:val="005D1527"/>
    <w:rsid w:val="005D4B82"/>
    <w:rsid w:val="005E169A"/>
    <w:rsid w:val="006A4CE7"/>
    <w:rsid w:val="006C6143"/>
    <w:rsid w:val="006D3C46"/>
    <w:rsid w:val="006E4A41"/>
    <w:rsid w:val="00741650"/>
    <w:rsid w:val="00755DC8"/>
    <w:rsid w:val="00785261"/>
    <w:rsid w:val="007B0256"/>
    <w:rsid w:val="007D5D9B"/>
    <w:rsid w:val="00807B81"/>
    <w:rsid w:val="008167B9"/>
    <w:rsid w:val="00856878"/>
    <w:rsid w:val="008B75AE"/>
    <w:rsid w:val="0091597D"/>
    <w:rsid w:val="009225F0"/>
    <w:rsid w:val="009242B7"/>
    <w:rsid w:val="00952CE4"/>
    <w:rsid w:val="00995E83"/>
    <w:rsid w:val="009D405F"/>
    <w:rsid w:val="00A30618"/>
    <w:rsid w:val="00A519E2"/>
    <w:rsid w:val="00A97082"/>
    <w:rsid w:val="00AC0847"/>
    <w:rsid w:val="00B9558F"/>
    <w:rsid w:val="00BA2DB9"/>
    <w:rsid w:val="00BA4CE7"/>
    <w:rsid w:val="00BE7148"/>
    <w:rsid w:val="00C176B4"/>
    <w:rsid w:val="00C250FD"/>
    <w:rsid w:val="00C42BCF"/>
    <w:rsid w:val="00CA208B"/>
    <w:rsid w:val="00D26ADF"/>
    <w:rsid w:val="00D95947"/>
    <w:rsid w:val="00DB49D5"/>
    <w:rsid w:val="00E164A8"/>
    <w:rsid w:val="00E559A3"/>
    <w:rsid w:val="00EA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4D"/>
    <w:p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EA0B4D"/>
    <w:pPr>
      <w:keepNext/>
      <w:spacing w:after="0" w:line="240" w:lineRule="auto"/>
      <w:jc w:val="left"/>
    </w:pPr>
    <w:rPr>
      <w:color w:val="3D4B67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A0B4D"/>
    <w:rPr>
      <w:rFonts w:ascii="Corbel" w:eastAsia="Times New Roman" w:hAnsi="Corbel" w:cs="Times New Roman"/>
      <w:color w:val="3D4B67"/>
      <w:sz w:val="18"/>
      <w:szCs w:val="20"/>
      <w:lang w:eastAsia="en-AU"/>
    </w:rPr>
  </w:style>
  <w:style w:type="paragraph" w:customStyle="1" w:styleId="FooterEven">
    <w:name w:val="Footer Even"/>
    <w:basedOn w:val="Footer"/>
    <w:rsid w:val="00EA0B4D"/>
    <w:pPr>
      <w:keepNext w:val="0"/>
    </w:pPr>
  </w:style>
  <w:style w:type="paragraph" w:styleId="Header">
    <w:name w:val="header"/>
    <w:basedOn w:val="Normal"/>
    <w:link w:val="HeaderChar"/>
    <w:uiPriority w:val="99"/>
    <w:rsid w:val="00EA0B4D"/>
    <w:pPr>
      <w:keepNext/>
      <w:spacing w:after="0" w:line="240" w:lineRule="auto"/>
      <w:jc w:val="left"/>
    </w:pPr>
    <w:rPr>
      <w:color w:val="3D4B67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A0B4D"/>
    <w:rPr>
      <w:rFonts w:ascii="Corbel" w:eastAsia="Times New Roman" w:hAnsi="Corbel" w:cs="Times New Roman"/>
      <w:color w:val="3D4B67"/>
      <w:sz w:val="18"/>
      <w:szCs w:val="20"/>
      <w:lang w:eastAsia="en-AU"/>
    </w:rPr>
  </w:style>
  <w:style w:type="paragraph" w:customStyle="1" w:styleId="ScheduleStartNnumber">
    <w:name w:val="ScheduleStartNnumber"/>
    <w:rsid w:val="00EA0B4D"/>
    <w:pPr>
      <w:numPr>
        <w:numId w:val="2"/>
      </w:numPr>
      <w:spacing w:after="0" w:line="240" w:lineRule="auto"/>
    </w:pPr>
    <w:rPr>
      <w:rFonts w:ascii="Consolas" w:eastAsia="Times New Roman" w:hAnsi="Consolas" w:cs="Arial"/>
      <w:bCs/>
      <w:vanish/>
      <w:color w:val="000000"/>
      <w:kern w:val="32"/>
      <w:sz w:val="12"/>
      <w:szCs w:val="36"/>
      <w:lang w:eastAsia="en-AU"/>
    </w:rPr>
  </w:style>
  <w:style w:type="paragraph" w:customStyle="1" w:styleId="ScheduleNumberedPara">
    <w:name w:val="ScheduleNumberedPara"/>
    <w:basedOn w:val="Normal"/>
    <w:rsid w:val="00EA0B4D"/>
    <w:pPr>
      <w:numPr>
        <w:ilvl w:val="1"/>
        <w:numId w:val="2"/>
      </w:numPr>
      <w:tabs>
        <w:tab w:val="num" w:pos="1418"/>
        <w:tab w:val="num" w:pos="2268"/>
      </w:tabs>
    </w:pPr>
  </w:style>
  <w:style w:type="table" w:styleId="TableGrid1">
    <w:name w:val="Table Grid 1"/>
    <w:basedOn w:val="TableNormal"/>
    <w:rsid w:val="00EA0B4D"/>
    <w:pPr>
      <w:spacing w:after="24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4D"/>
    <w:p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EA0B4D"/>
    <w:pPr>
      <w:keepNext/>
      <w:spacing w:after="0" w:line="240" w:lineRule="auto"/>
      <w:jc w:val="left"/>
    </w:pPr>
    <w:rPr>
      <w:color w:val="3D4B67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A0B4D"/>
    <w:rPr>
      <w:rFonts w:ascii="Corbel" w:eastAsia="Times New Roman" w:hAnsi="Corbel" w:cs="Times New Roman"/>
      <w:color w:val="3D4B67"/>
      <w:sz w:val="18"/>
      <w:szCs w:val="20"/>
      <w:lang w:eastAsia="en-AU"/>
    </w:rPr>
  </w:style>
  <w:style w:type="paragraph" w:customStyle="1" w:styleId="FooterEven">
    <w:name w:val="Footer Even"/>
    <w:basedOn w:val="Footer"/>
    <w:rsid w:val="00EA0B4D"/>
    <w:pPr>
      <w:keepNext w:val="0"/>
    </w:pPr>
  </w:style>
  <w:style w:type="paragraph" w:styleId="Header">
    <w:name w:val="header"/>
    <w:basedOn w:val="Normal"/>
    <w:link w:val="HeaderChar"/>
    <w:uiPriority w:val="99"/>
    <w:rsid w:val="00EA0B4D"/>
    <w:pPr>
      <w:keepNext/>
      <w:spacing w:after="0" w:line="240" w:lineRule="auto"/>
      <w:jc w:val="left"/>
    </w:pPr>
    <w:rPr>
      <w:color w:val="3D4B67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A0B4D"/>
    <w:rPr>
      <w:rFonts w:ascii="Corbel" w:eastAsia="Times New Roman" w:hAnsi="Corbel" w:cs="Times New Roman"/>
      <w:color w:val="3D4B67"/>
      <w:sz w:val="18"/>
      <w:szCs w:val="20"/>
      <w:lang w:eastAsia="en-AU"/>
    </w:rPr>
  </w:style>
  <w:style w:type="paragraph" w:customStyle="1" w:styleId="ScheduleStartNnumber">
    <w:name w:val="ScheduleStartNnumber"/>
    <w:rsid w:val="00EA0B4D"/>
    <w:pPr>
      <w:numPr>
        <w:numId w:val="2"/>
      </w:numPr>
      <w:spacing w:after="0" w:line="240" w:lineRule="auto"/>
    </w:pPr>
    <w:rPr>
      <w:rFonts w:ascii="Consolas" w:eastAsia="Times New Roman" w:hAnsi="Consolas" w:cs="Arial"/>
      <w:bCs/>
      <w:vanish/>
      <w:color w:val="000000"/>
      <w:kern w:val="32"/>
      <w:sz w:val="12"/>
      <w:szCs w:val="36"/>
      <w:lang w:eastAsia="en-AU"/>
    </w:rPr>
  </w:style>
  <w:style w:type="paragraph" w:customStyle="1" w:styleId="ScheduleNumberedPara">
    <w:name w:val="ScheduleNumberedPara"/>
    <w:basedOn w:val="Normal"/>
    <w:rsid w:val="00EA0B4D"/>
    <w:pPr>
      <w:numPr>
        <w:ilvl w:val="1"/>
        <w:numId w:val="2"/>
      </w:numPr>
      <w:tabs>
        <w:tab w:val="num" w:pos="1418"/>
        <w:tab w:val="num" w:pos="2268"/>
      </w:tabs>
    </w:pPr>
  </w:style>
  <w:style w:type="table" w:styleId="TableGrid1">
    <w:name w:val="Table Grid 1"/>
    <w:basedOn w:val="TableNormal"/>
    <w:rsid w:val="00EA0B4D"/>
    <w:pPr>
      <w:spacing w:after="24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_dlc_DocId xmlns="0f563589-9cf9-4143-b1eb-fb0534803d38">2019FG-64-58228</_dlc_DocId>
    <TaxCatchAll xmlns="0f563589-9cf9-4143-b1eb-fb0534803d38">
      <Value>2</Value>
    </TaxCatchAll>
    <_dlc_DocIdUrl xmlns="0f563589-9cf9-4143-b1eb-fb0534803d38">
      <Url>http://tweb/sites/fg/csrd/_layouts/15/DocIdRedir.aspx?ID=2019FG-64-58228</Url>
      <Description>2019FG-64-58228</Description>
    </_dlc_DocIdUrl>
    <IconOverlay xmlns="http://schemas.microsoft.com/sharepoint/v4" xsi:nil="true"/>
  </documentManagement>
</p:properties>
</file>

<file path=customXml/item3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33934" ma:contentTypeDescription=" " ma:contentTypeScope="" ma:versionID="e168c1c6cb190873b842362773853927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415D-E75E-4CAE-BC67-861051CFA45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DBA3ACD-E513-42DE-A27B-D05D12A38B83}">
  <ds:schemaRefs>
    <ds:schemaRef ds:uri="http://purl.org/dc/dcmitype/"/>
    <ds:schemaRef ds:uri="0f563589-9cf9-4143-b1eb-fb0534803d38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e544e5cc-ab70-42e1-849e-1a0f8bb1f4ef"/>
    <ds:schemaRef ds:uri="http://www.w3.org/XML/1998/namespace"/>
    <ds:schemaRef ds:uri="http://schemas.microsoft.com/office/infopath/2007/PartnerControls"/>
    <ds:schemaRef ds:uri="http://schemas.microsoft.com/sharepoint/v4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1E9D765-D0CF-496D-9B5D-4F3A2EAE3A9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E0BEC09-59EF-42C6-BFA2-464A61E5F656}"/>
</file>

<file path=customXml/itemProps5.xml><?xml version="1.0" encoding="utf-8"?>
<ds:datastoreItem xmlns:ds="http://schemas.openxmlformats.org/officeDocument/2006/customXml" ds:itemID="{47C1CDA7-2A3C-400C-B167-9DB910FCB93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25C25FD-72F0-4080-84F5-023D40BA3049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6F6125C2-EB69-4325-997D-C90D3574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319</Words>
  <Characters>1669</Characters>
  <Application>Microsoft Office Word</Application>
  <DocSecurity>0</DocSecurity>
  <Lines>128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DisabilityCare Australia Fund Payments - Schedule D</vt:lpstr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DisabilityCare Australia Fund Payments - Schedule D</dc:title>
  <dc:subject>Australian Capital Territory</dc:subject>
  <dc:creator>Australian Government</dc:creator>
  <cp:lastModifiedBy>Hill, Christine</cp:lastModifiedBy>
  <cp:revision>8</cp:revision>
  <dcterms:created xsi:type="dcterms:W3CDTF">2019-02-15T01:51:00Z</dcterms:created>
  <dcterms:modified xsi:type="dcterms:W3CDTF">2019-04-11T06:24:00Z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0x010100348D01E61E107C4DA4B97E380EA20D47005CDF45B49E80F24CAD80DFC012154DA9</vt:lpwstr>
  </property>
  <property fmtid="{D5CDD505-2E9C-101B-9397-08002B2CF9AE}" pid="3" name="TSYRecordClass">
    <vt:lpwstr>2;#TSY RA-8748 - Retain as national archives|243f2231-dbfc-4282-b24a-c9b768286bd0</vt:lpwstr>
  </property>
  <property fmtid="{D5CDD505-2E9C-101B-9397-08002B2CF9AE}" pid="4" name="_dlc_DocIdItemGuid">
    <vt:lpwstr>732d7a22-f1d8-450c-911c-d4e703259649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{a3a280d1-e8f1-4ce7-94f0-aaa2322da0dd}</vt:lpwstr>
  </property>
  <property fmtid="{D5CDD505-2E9C-101B-9397-08002B2CF9AE}" pid="7" name="RecordPoint_ActiveItemListId">
    <vt:lpwstr>{4435c73b-6585-4bc2-a76a-5d21b1a02e06}</vt:lpwstr>
  </property>
  <property fmtid="{D5CDD505-2E9C-101B-9397-08002B2CF9AE}" pid="8" name="RecordPoint_ActiveItemUniqueId">
    <vt:lpwstr>{732d7a22-f1d8-450c-911c-d4e703259649}</vt:lpwstr>
  </property>
  <property fmtid="{D5CDD505-2E9C-101B-9397-08002B2CF9AE}" pid="9" name="RecordPoint_ActiveItemWebId">
    <vt:lpwstr>{a4589788-615f-4b8b-8296-7f9f6dfbab44}</vt:lpwstr>
  </property>
</Properties>
</file>