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9BC4" w14:textId="77777777" w:rsidR="0002451D" w:rsidRPr="0002451D" w:rsidRDefault="001B7F2F" w:rsidP="0002451D">
      <w:pPr>
        <w:keepNext/>
        <w:spacing w:after="120" w:line="240" w:lineRule="auto"/>
        <w:jc w:val="right"/>
        <w:outlineLvl w:val="8"/>
        <w:rPr>
          <w:rFonts w:ascii="Corbel" w:hAnsi="Corbel" w:cs="Arial"/>
          <w:color w:val="3D4B67"/>
          <w:spacing w:val="0"/>
          <w:sz w:val="36"/>
          <w:szCs w:val="22"/>
        </w:rPr>
      </w:pPr>
      <w:r w:rsidRPr="00313DD5">
        <w:rPr>
          <w:rFonts w:ascii="Corbel" w:hAnsi="Corbel" w:cs="Arial"/>
          <w:color w:val="3D4B67"/>
          <w:spacing w:val="0"/>
          <w:sz w:val="36"/>
          <w:szCs w:val="22"/>
        </w:rPr>
        <w:t xml:space="preserve">Schedule </w:t>
      </w:r>
      <w:r w:rsidR="0002451D" w:rsidRPr="00313DD5">
        <w:rPr>
          <w:rFonts w:ascii="Corbel" w:hAnsi="Corbel" w:cs="Arial"/>
          <w:color w:val="3D4B67"/>
          <w:spacing w:val="0"/>
          <w:sz w:val="36"/>
          <w:szCs w:val="22"/>
        </w:rPr>
        <w:t>E1</w:t>
      </w:r>
    </w:p>
    <w:p w14:paraId="100D5099" w14:textId="77777777" w:rsidR="0002451D" w:rsidRPr="0002451D" w:rsidRDefault="0002451D" w:rsidP="0002451D">
      <w:pPr>
        <w:spacing w:before="0" w:after="0" w:line="240" w:lineRule="auto"/>
        <w:rPr>
          <w:rFonts w:ascii="Corbel" w:hAnsi="Corbel"/>
          <w:color w:val="3D4B67"/>
          <w:spacing w:val="0"/>
          <w:sz w:val="72"/>
          <w:szCs w:val="48"/>
          <w:lang w:eastAsia="ja-JP"/>
        </w:rPr>
      </w:pPr>
      <w:r w:rsidRPr="0002451D">
        <w:rPr>
          <w:rFonts w:ascii="Corbel" w:hAnsi="Corbel"/>
          <w:color w:val="3D4B67"/>
          <w:spacing w:val="0"/>
          <w:sz w:val="72"/>
          <w:szCs w:val="48"/>
          <w:lang w:eastAsia="ja-JP"/>
        </w:rPr>
        <w:t>New South Wales</w:t>
      </w:r>
    </w:p>
    <w:p w14:paraId="69D9BF5E" w14:textId="77777777" w:rsidR="0002451D" w:rsidRPr="0002451D" w:rsidRDefault="0002451D" w:rsidP="0002451D">
      <w:pPr>
        <w:spacing w:before="0" w:after="600" w:line="240" w:lineRule="auto"/>
        <w:rPr>
          <w:rFonts w:ascii="Consolas" w:hAnsi="Consolas"/>
          <w:b/>
          <w:caps/>
          <w:color w:val="C7823E"/>
          <w:spacing w:val="50"/>
          <w:szCs w:val="22"/>
          <w:lang w:eastAsia="ja-JP"/>
        </w:rPr>
      </w:pPr>
      <w:r w:rsidRPr="0002451D">
        <w:rPr>
          <w:rFonts w:ascii="Consolas" w:hAnsi="Consolas"/>
          <w:b/>
          <w:caps/>
          <w:color w:val="C7823E"/>
          <w:spacing w:val="50"/>
          <w:szCs w:val="22"/>
          <w:lang w:eastAsia="ja-JP"/>
        </w:rPr>
        <w:t>National housing and homelessness agreement</w:t>
      </w:r>
    </w:p>
    <w:p w14:paraId="618F656B" w14:textId="77777777" w:rsidR="0002451D" w:rsidRPr="0002451D" w:rsidRDefault="0002451D" w:rsidP="0002451D">
      <w:pPr>
        <w:keepNext/>
        <w:spacing w:before="240" w:line="240" w:lineRule="auto"/>
        <w:outlineLvl w:val="0"/>
        <w:rPr>
          <w:rFonts w:ascii="Consolas" w:hAnsi="Consolas" w:cs="Arial"/>
          <w:bCs/>
          <w:caps/>
          <w:color w:val="3D4B67"/>
          <w:spacing w:val="0"/>
          <w:kern w:val="32"/>
          <w:sz w:val="32"/>
          <w:szCs w:val="36"/>
        </w:rPr>
      </w:pPr>
      <w:r w:rsidRPr="0002451D">
        <w:rPr>
          <w:rFonts w:ascii="Consolas" w:hAnsi="Consolas" w:cs="Arial"/>
          <w:bCs/>
          <w:caps/>
          <w:color w:val="3D4B67"/>
          <w:spacing w:val="0"/>
          <w:kern w:val="32"/>
          <w:sz w:val="32"/>
          <w:szCs w:val="36"/>
        </w:rPr>
        <w:t>Preliminaries</w:t>
      </w:r>
    </w:p>
    <w:p w14:paraId="5532A5C4" w14:textId="77777777" w:rsidR="0002451D" w:rsidRPr="0002451D" w:rsidRDefault="0002451D" w:rsidP="0002451D">
      <w:pPr>
        <w:numPr>
          <w:ilvl w:val="0"/>
          <w:numId w:val="45"/>
        </w:numPr>
        <w:spacing w:before="0" w:after="240" w:line="260" w:lineRule="exact"/>
        <w:jc w:val="both"/>
        <w:rPr>
          <w:rFonts w:ascii="Corbel" w:eastAsia="Calibri" w:hAnsi="Corbel"/>
          <w:color w:val="000000"/>
          <w:spacing w:val="0"/>
          <w:sz w:val="23"/>
          <w:szCs w:val="22"/>
          <w:lang w:eastAsia="en-US"/>
        </w:rPr>
      </w:pPr>
      <w:bookmarkStart w:id="0" w:name="PART_2:_FORMALITIES"/>
      <w:bookmarkStart w:id="1" w:name="PART_3:_FINANCIAL_ARRANGEMENTS"/>
      <w:bookmarkStart w:id="2" w:name="PART_1:_PRELIMINARIES"/>
      <w:bookmarkEnd w:id="0"/>
      <w:bookmarkEnd w:id="1"/>
      <w:bookmarkEnd w:id="2"/>
      <w:r w:rsidRPr="0002451D">
        <w:rPr>
          <w:rFonts w:ascii="Corbel" w:eastAsia="Calibri" w:hAnsi="Corbel"/>
          <w:color w:val="000000"/>
          <w:spacing w:val="0"/>
          <w:sz w:val="23"/>
          <w:szCs w:val="22"/>
          <w:lang w:eastAsia="en-US"/>
        </w:rPr>
        <w:t xml:space="preserve">This Schedule is an agreement that is a supplementary housing agreement for the purposes of section 15C of the </w:t>
      </w:r>
      <w:r w:rsidRPr="0002451D">
        <w:rPr>
          <w:rFonts w:ascii="Corbel" w:eastAsia="Calibri" w:hAnsi="Corbel"/>
          <w:i/>
          <w:color w:val="000000"/>
          <w:spacing w:val="0"/>
          <w:sz w:val="23"/>
          <w:szCs w:val="22"/>
          <w:lang w:eastAsia="en-US"/>
        </w:rPr>
        <w:t>Federal Financial Relations Act 2009</w:t>
      </w:r>
      <w:r w:rsidRPr="0002451D">
        <w:rPr>
          <w:rFonts w:ascii="Corbel" w:eastAsia="Calibri" w:hAnsi="Corbel"/>
          <w:color w:val="000000"/>
          <w:spacing w:val="0"/>
          <w:sz w:val="23"/>
          <w:szCs w:val="22"/>
          <w:lang w:eastAsia="en-US"/>
        </w:rPr>
        <w:t>.</w:t>
      </w:r>
    </w:p>
    <w:p w14:paraId="130E3FA0" w14:textId="77777777" w:rsidR="0002451D" w:rsidRPr="0002451D" w:rsidRDefault="0002451D" w:rsidP="0002451D">
      <w:pPr>
        <w:numPr>
          <w:ilvl w:val="0"/>
          <w:numId w:val="45"/>
        </w:numPr>
        <w:spacing w:before="0" w:after="240" w:line="260" w:lineRule="exact"/>
        <w:jc w:val="both"/>
        <w:rPr>
          <w:rFonts w:ascii="Corbel" w:eastAsia="Calibri" w:hAnsi="Corbel"/>
          <w:color w:val="000000"/>
          <w:spacing w:val="0"/>
          <w:sz w:val="23"/>
          <w:szCs w:val="22"/>
          <w:lang w:eastAsia="en-US"/>
        </w:rPr>
      </w:pPr>
      <w:r w:rsidRPr="0002451D">
        <w:rPr>
          <w:rFonts w:ascii="Corbel" w:eastAsia="Calibri" w:hAnsi="Corbel"/>
          <w:color w:val="000000"/>
          <w:spacing w:val="0"/>
          <w:sz w:val="23"/>
          <w:szCs w:val="22"/>
          <w:lang w:eastAsia="en-US"/>
        </w:rPr>
        <w:t>This Schedule is intended to replace Schedule E1 of the National Housing and Homelessness Agreement (the Agreement) after 30 June 2023.</w:t>
      </w:r>
    </w:p>
    <w:p w14:paraId="24AB946D" w14:textId="77777777" w:rsidR="0002451D" w:rsidRPr="0002451D" w:rsidRDefault="0002451D" w:rsidP="0002451D">
      <w:pPr>
        <w:numPr>
          <w:ilvl w:val="0"/>
          <w:numId w:val="45"/>
        </w:numPr>
        <w:spacing w:before="0" w:after="240" w:line="260" w:lineRule="exact"/>
        <w:jc w:val="both"/>
        <w:rPr>
          <w:rFonts w:ascii="Corbel" w:eastAsia="Calibri" w:hAnsi="Corbel"/>
          <w:color w:val="000000"/>
          <w:spacing w:val="0"/>
          <w:sz w:val="23"/>
          <w:szCs w:val="22"/>
          <w:lang w:eastAsia="en-US"/>
        </w:rPr>
      </w:pPr>
      <w:r w:rsidRPr="0002451D">
        <w:rPr>
          <w:rFonts w:ascii="Corbel" w:eastAsia="Calibri" w:hAnsi="Corbel"/>
          <w:color w:val="000000"/>
          <w:spacing w:val="0"/>
          <w:sz w:val="23"/>
          <w:szCs w:val="22"/>
          <w:lang w:eastAsia="en-US"/>
        </w:rPr>
        <w:t>This Schedule is to support the terms set out in the Agreement signed by the Commonwealth and New South Wales.</w:t>
      </w:r>
    </w:p>
    <w:p w14:paraId="6569CF05" w14:textId="77777777" w:rsidR="0002451D" w:rsidRPr="0002451D" w:rsidRDefault="0002451D" w:rsidP="0002451D">
      <w:pPr>
        <w:numPr>
          <w:ilvl w:val="0"/>
          <w:numId w:val="45"/>
        </w:numPr>
        <w:spacing w:before="0" w:after="240" w:line="260" w:lineRule="exact"/>
        <w:jc w:val="both"/>
        <w:rPr>
          <w:rFonts w:ascii="Corbel" w:eastAsia="Calibri" w:hAnsi="Corbel"/>
          <w:color w:val="000000"/>
          <w:spacing w:val="0"/>
          <w:sz w:val="23"/>
          <w:szCs w:val="22"/>
          <w:lang w:eastAsia="en-US"/>
        </w:rPr>
      </w:pPr>
      <w:r w:rsidRPr="0002451D">
        <w:rPr>
          <w:rFonts w:ascii="Corbel" w:eastAsia="Calibri" w:hAnsi="Corbel"/>
          <w:color w:val="000000"/>
          <w:spacing w:val="0"/>
          <w:sz w:val="23"/>
          <w:szCs w:val="22"/>
          <w:lang w:eastAsia="en-US"/>
        </w:rPr>
        <w:t>This Schedule will commence as soon as the Commonwealth and New South Wales sign the schedule.</w:t>
      </w:r>
    </w:p>
    <w:p w14:paraId="2737E037" w14:textId="77777777" w:rsidR="0002451D" w:rsidRPr="0002451D" w:rsidRDefault="0002451D" w:rsidP="0002451D">
      <w:pPr>
        <w:numPr>
          <w:ilvl w:val="0"/>
          <w:numId w:val="45"/>
        </w:numPr>
        <w:spacing w:before="0" w:after="240" w:line="260" w:lineRule="exact"/>
        <w:jc w:val="both"/>
        <w:rPr>
          <w:rFonts w:ascii="Corbel" w:eastAsia="Calibri" w:hAnsi="Corbel"/>
          <w:color w:val="000000"/>
          <w:spacing w:val="0"/>
          <w:sz w:val="23"/>
          <w:szCs w:val="22"/>
          <w:lang w:eastAsia="en-US"/>
        </w:rPr>
      </w:pPr>
      <w:r w:rsidRPr="0002451D">
        <w:rPr>
          <w:rFonts w:ascii="Corbel" w:eastAsia="Calibri" w:hAnsi="Corbel"/>
          <w:color w:val="000000"/>
          <w:spacing w:val="0"/>
          <w:sz w:val="23"/>
          <w:szCs w:val="22"/>
          <w:lang w:eastAsia="en-US"/>
        </w:rPr>
        <w:t>Unless terminated earlier or extended as agreed in writing by the Parties, this Schedule will expire no later than 30 June 2024.</w:t>
      </w:r>
    </w:p>
    <w:p w14:paraId="25A158F3" w14:textId="77777777" w:rsidR="0002451D" w:rsidRPr="0002451D" w:rsidRDefault="0002451D" w:rsidP="0002451D">
      <w:pPr>
        <w:numPr>
          <w:ilvl w:val="0"/>
          <w:numId w:val="45"/>
        </w:numPr>
        <w:spacing w:before="0" w:after="240" w:line="260" w:lineRule="exact"/>
        <w:jc w:val="both"/>
        <w:rPr>
          <w:rFonts w:ascii="Corbel" w:eastAsia="Calibri" w:hAnsi="Corbel"/>
          <w:color w:val="000000"/>
          <w:spacing w:val="0"/>
          <w:sz w:val="23"/>
          <w:szCs w:val="22"/>
          <w:lang w:eastAsia="en-US"/>
        </w:rPr>
      </w:pPr>
      <w:r w:rsidRPr="0002451D">
        <w:rPr>
          <w:rFonts w:ascii="Corbel" w:eastAsia="Calibri" w:hAnsi="Corbel"/>
          <w:color w:val="000000"/>
          <w:spacing w:val="0"/>
          <w:sz w:val="23"/>
          <w:szCs w:val="22"/>
          <w:lang w:eastAsia="en-US"/>
        </w:rPr>
        <w:t>A Party to this Schedule may terminate their participation in the Agreement at any time by giving 12 months’ notice of intention to do so, in writing, to the other party.</w:t>
      </w:r>
    </w:p>
    <w:p w14:paraId="39DE3A3E" w14:textId="77777777" w:rsidR="0002451D" w:rsidRPr="0002451D" w:rsidRDefault="0002451D" w:rsidP="0002451D">
      <w:pPr>
        <w:numPr>
          <w:ilvl w:val="0"/>
          <w:numId w:val="45"/>
        </w:numPr>
        <w:spacing w:before="240" w:after="240" w:line="260" w:lineRule="exact"/>
        <w:jc w:val="both"/>
        <w:rPr>
          <w:rFonts w:ascii="Corbel" w:eastAsia="Calibri" w:hAnsi="Corbel"/>
          <w:color w:val="000000"/>
          <w:spacing w:val="0"/>
          <w:sz w:val="23"/>
          <w:szCs w:val="22"/>
          <w:lang w:eastAsia="en-US"/>
        </w:rPr>
      </w:pPr>
      <w:r w:rsidRPr="0002451D">
        <w:rPr>
          <w:rFonts w:ascii="Corbel" w:eastAsia="Calibri" w:hAnsi="Corbel"/>
          <w:color w:val="000000"/>
          <w:spacing w:val="0"/>
          <w:sz w:val="23"/>
          <w:szCs w:val="22"/>
          <w:lang w:eastAsia="en-US"/>
        </w:rPr>
        <w:t>This Schedule may be amended at any time by agreement in writing of the relevant Commonwealth and the State portfolio ministers.</w:t>
      </w:r>
    </w:p>
    <w:p w14:paraId="1D6D3FCE" w14:textId="77777777" w:rsidR="0002451D" w:rsidRPr="0002451D" w:rsidRDefault="0002451D" w:rsidP="0002451D">
      <w:pPr>
        <w:numPr>
          <w:ilvl w:val="0"/>
          <w:numId w:val="45"/>
        </w:numPr>
        <w:spacing w:before="240" w:after="240" w:line="260" w:lineRule="exact"/>
        <w:jc w:val="both"/>
        <w:rPr>
          <w:rFonts w:ascii="Corbel" w:eastAsia="Calibri" w:hAnsi="Corbel"/>
          <w:color w:val="000000"/>
          <w:spacing w:val="0"/>
          <w:sz w:val="23"/>
          <w:szCs w:val="22"/>
          <w:lang w:eastAsia="en-US"/>
        </w:rPr>
      </w:pPr>
      <w:r w:rsidRPr="0002451D">
        <w:rPr>
          <w:rFonts w:ascii="Corbel" w:eastAsia="Calibri" w:hAnsi="Corbel"/>
          <w:color w:val="000000"/>
          <w:spacing w:val="0"/>
          <w:sz w:val="23"/>
          <w:szCs w:val="22"/>
          <w:lang w:eastAsia="en-US"/>
        </w:rPr>
        <w:t>The purpose of this Schedule is to provide an indication of how New South Wales intends to implement the conditions of the Agreement.</w:t>
      </w:r>
    </w:p>
    <w:p w14:paraId="03358F2A" w14:textId="77777777" w:rsidR="0002451D" w:rsidRPr="0002451D" w:rsidRDefault="0002451D" w:rsidP="0002451D">
      <w:pPr>
        <w:numPr>
          <w:ilvl w:val="0"/>
          <w:numId w:val="45"/>
        </w:numPr>
        <w:spacing w:before="240" w:after="240" w:line="260" w:lineRule="exact"/>
        <w:jc w:val="both"/>
        <w:rPr>
          <w:rFonts w:ascii="Corbel" w:eastAsia="Calibri" w:hAnsi="Corbel"/>
          <w:color w:val="000000"/>
          <w:spacing w:val="0"/>
          <w:sz w:val="23"/>
          <w:szCs w:val="22"/>
          <w:lang w:eastAsia="en-US"/>
        </w:rPr>
      </w:pPr>
      <w:r w:rsidRPr="0002451D">
        <w:rPr>
          <w:rFonts w:ascii="Corbel" w:eastAsia="Calibri" w:hAnsi="Corbel"/>
          <w:spacing w:val="0"/>
          <w:sz w:val="23"/>
          <w:szCs w:val="22"/>
          <w:lang w:eastAsia="en-US"/>
        </w:rPr>
        <w:t xml:space="preserve">To enable payments to commence from 2023-24, New South Wales confirms that it satisfies the requirements of clause 17 of the Agreement as at 1 July 2023 and as set out in this Schedule. </w:t>
      </w:r>
    </w:p>
    <w:p w14:paraId="38C2031E" w14:textId="77777777" w:rsidR="0002451D" w:rsidRPr="0002451D" w:rsidRDefault="0002451D" w:rsidP="0002451D">
      <w:pPr>
        <w:spacing w:before="240" w:after="240" w:line="260" w:lineRule="exact"/>
        <w:ind w:left="567"/>
        <w:jc w:val="both"/>
        <w:rPr>
          <w:rFonts w:ascii="Consolas" w:eastAsia="Calibri" w:hAnsi="Consolas" w:cs="Arial"/>
          <w:bCs/>
          <w:caps/>
          <w:color w:val="3D4B67"/>
          <w:spacing w:val="0"/>
          <w:kern w:val="32"/>
          <w:sz w:val="32"/>
          <w:szCs w:val="36"/>
          <w:lang w:eastAsia="en-US"/>
        </w:rPr>
      </w:pPr>
      <w:r w:rsidRPr="0002451D">
        <w:rPr>
          <w:rFonts w:ascii="Corbel" w:eastAsia="Calibri" w:hAnsi="Corbel"/>
          <w:color w:val="000000"/>
          <w:spacing w:val="0"/>
          <w:sz w:val="23"/>
          <w:szCs w:val="22"/>
          <w:lang w:eastAsia="en-US"/>
        </w:rPr>
        <w:br w:type="page"/>
      </w:r>
    </w:p>
    <w:p w14:paraId="05FE6CF9" w14:textId="77777777" w:rsidR="0002451D" w:rsidRPr="0002451D" w:rsidRDefault="0002451D" w:rsidP="0002451D">
      <w:pPr>
        <w:keepNext/>
        <w:spacing w:before="240" w:line="240" w:lineRule="auto"/>
        <w:outlineLvl w:val="0"/>
        <w:rPr>
          <w:rFonts w:ascii="Consolas" w:hAnsi="Consolas" w:cs="Arial"/>
          <w:bCs/>
          <w:caps/>
          <w:color w:val="3D4B67"/>
          <w:spacing w:val="0"/>
          <w:kern w:val="32"/>
          <w:sz w:val="32"/>
          <w:szCs w:val="36"/>
        </w:rPr>
      </w:pPr>
      <w:r w:rsidRPr="0002451D">
        <w:rPr>
          <w:rFonts w:ascii="Consolas" w:hAnsi="Consolas" w:cs="Arial"/>
          <w:bCs/>
          <w:caps/>
          <w:color w:val="3D4B67"/>
          <w:spacing w:val="0"/>
          <w:kern w:val="32"/>
          <w:sz w:val="32"/>
          <w:szCs w:val="36"/>
        </w:rPr>
        <w:lastRenderedPageBreak/>
        <w:t>Part 1 – Funding</w:t>
      </w:r>
    </w:p>
    <w:p w14:paraId="0CA73320" w14:textId="77777777" w:rsidR="000E5E74" w:rsidRPr="0002451D" w:rsidRDefault="0002451D" w:rsidP="000E5E74">
      <w:pPr>
        <w:numPr>
          <w:ilvl w:val="0"/>
          <w:numId w:val="45"/>
        </w:numPr>
        <w:spacing w:before="0" w:after="240" w:line="260" w:lineRule="exact"/>
        <w:contextualSpacing/>
        <w:jc w:val="both"/>
        <w:rPr>
          <w:rFonts w:ascii="Corbel" w:hAnsi="Corbel"/>
          <w:color w:val="000000"/>
          <w:spacing w:val="0"/>
          <w:sz w:val="23"/>
          <w:szCs w:val="20"/>
        </w:rPr>
      </w:pPr>
      <w:r w:rsidRPr="0002451D">
        <w:rPr>
          <w:rFonts w:ascii="Corbel" w:hAnsi="Corbel"/>
          <w:color w:val="000000"/>
          <w:spacing w:val="0"/>
          <w:sz w:val="23"/>
          <w:szCs w:val="20"/>
        </w:rPr>
        <w:t xml:space="preserve">The funding allocation for New South Wales is estimated to be </w:t>
      </w:r>
      <w:r w:rsidRPr="00313DD5">
        <w:rPr>
          <w:rFonts w:ascii="Corbel" w:hAnsi="Corbel"/>
          <w:color w:val="000000"/>
          <w:spacing w:val="0"/>
          <w:sz w:val="23"/>
          <w:szCs w:val="20"/>
        </w:rPr>
        <w:t>$482.2 million</w:t>
      </w:r>
      <w:r w:rsidRPr="0002451D">
        <w:rPr>
          <w:rFonts w:ascii="Corbel" w:hAnsi="Corbel"/>
          <w:color w:val="000000"/>
          <w:spacing w:val="0"/>
          <w:sz w:val="23"/>
          <w:szCs w:val="20"/>
        </w:rPr>
        <w:t xml:space="preserve"> general funding </w:t>
      </w:r>
      <w:r w:rsidRPr="00313DD5">
        <w:rPr>
          <w:rFonts w:ascii="Corbel" w:hAnsi="Corbel"/>
          <w:color w:val="000000"/>
          <w:spacing w:val="0"/>
          <w:sz w:val="23"/>
          <w:szCs w:val="20"/>
        </w:rPr>
        <w:t>and $33.4 million</w:t>
      </w:r>
      <w:r w:rsidRPr="0002451D">
        <w:rPr>
          <w:rFonts w:ascii="Corbel" w:hAnsi="Corbel"/>
          <w:color w:val="000000"/>
          <w:spacing w:val="0"/>
          <w:sz w:val="23"/>
          <w:szCs w:val="20"/>
        </w:rPr>
        <w:t xml:space="preserve"> homelessness funding from 1 July 2023 to 30 June 2024. Actual funding entitlements may vary in line with Clause 42 of the Agreement. </w:t>
      </w:r>
    </w:p>
    <w:p w14:paraId="0560FB9D" w14:textId="77777777" w:rsidR="0002451D" w:rsidRPr="0002451D" w:rsidRDefault="0002451D" w:rsidP="000E5E74">
      <w:pPr>
        <w:keepNext/>
        <w:spacing w:before="480" w:line="240" w:lineRule="auto"/>
        <w:outlineLvl w:val="0"/>
        <w:rPr>
          <w:rFonts w:ascii="Consolas" w:hAnsi="Consolas" w:cs="Arial"/>
          <w:bCs/>
          <w:caps/>
          <w:color w:val="3D4B67"/>
          <w:spacing w:val="0"/>
          <w:kern w:val="32"/>
          <w:sz w:val="32"/>
          <w:szCs w:val="36"/>
        </w:rPr>
      </w:pPr>
      <w:r w:rsidRPr="0002451D">
        <w:rPr>
          <w:rFonts w:ascii="Consolas" w:hAnsi="Consolas" w:cs="Arial"/>
          <w:bCs/>
          <w:caps/>
          <w:color w:val="3D4B67"/>
          <w:spacing w:val="0"/>
          <w:kern w:val="32"/>
          <w:sz w:val="32"/>
          <w:szCs w:val="36"/>
        </w:rPr>
        <w:t>Part 2 – New South Wales housing strategy and homelessness strategy</w:t>
      </w:r>
    </w:p>
    <w:p w14:paraId="74A17738" w14:textId="77777777" w:rsidR="0002451D" w:rsidRPr="0002451D" w:rsidRDefault="0002451D" w:rsidP="0002451D">
      <w:pPr>
        <w:numPr>
          <w:ilvl w:val="0"/>
          <w:numId w:val="45"/>
        </w:numPr>
        <w:spacing w:before="0" w:after="240" w:line="260" w:lineRule="exact"/>
        <w:jc w:val="both"/>
        <w:rPr>
          <w:rFonts w:ascii="Corbel" w:eastAsia="Calibri" w:hAnsi="Corbel"/>
          <w:color w:val="000000"/>
          <w:spacing w:val="0"/>
          <w:sz w:val="23"/>
          <w:szCs w:val="22"/>
          <w:lang w:eastAsia="en-US"/>
        </w:rPr>
      </w:pPr>
      <w:r w:rsidRPr="0002451D">
        <w:rPr>
          <w:rFonts w:ascii="Corbel" w:eastAsia="Calibri" w:hAnsi="Corbel"/>
          <w:color w:val="000000"/>
          <w:spacing w:val="0"/>
          <w:sz w:val="23"/>
          <w:szCs w:val="22"/>
          <w:lang w:eastAsia="en-US"/>
        </w:rPr>
        <w:t xml:space="preserve">New South Wales meets the requirements of sub-clause 17(a) and (b) of the Agreement through the following publicly available documents: </w:t>
      </w:r>
    </w:p>
    <w:p w14:paraId="7167A098" w14:textId="77777777" w:rsidR="0002451D" w:rsidRPr="0002451D" w:rsidRDefault="0002451D" w:rsidP="0002451D">
      <w:pPr>
        <w:numPr>
          <w:ilvl w:val="1"/>
          <w:numId w:val="45"/>
        </w:numPr>
        <w:spacing w:before="0" w:after="240" w:line="260" w:lineRule="exact"/>
        <w:jc w:val="both"/>
        <w:rPr>
          <w:rFonts w:ascii="Corbel" w:eastAsia="Calibri" w:hAnsi="Corbel"/>
          <w:spacing w:val="0"/>
          <w:sz w:val="23"/>
          <w:szCs w:val="22"/>
          <w:lang w:eastAsia="en-US"/>
        </w:rPr>
      </w:pPr>
      <w:r w:rsidRPr="0002451D">
        <w:rPr>
          <w:rFonts w:ascii="Corbel" w:eastAsia="Calibri" w:hAnsi="Corbel"/>
          <w:spacing w:val="0"/>
          <w:sz w:val="23"/>
          <w:szCs w:val="22"/>
          <w:lang w:eastAsia="en-US"/>
        </w:rPr>
        <w:t>Future Directions for Social Housing in NSW</w:t>
      </w:r>
      <w:r w:rsidRPr="0002451D" w:rsidDel="008D455F">
        <w:rPr>
          <w:rFonts w:ascii="Corbel" w:eastAsia="Calibri" w:hAnsi="Corbel"/>
          <w:spacing w:val="0"/>
          <w:sz w:val="23"/>
          <w:szCs w:val="22"/>
          <w:lang w:eastAsia="en-US"/>
        </w:rPr>
        <w:t xml:space="preserve"> </w:t>
      </w:r>
    </w:p>
    <w:p w14:paraId="2F88CDCC" w14:textId="77777777" w:rsidR="0002451D" w:rsidRPr="0002451D" w:rsidRDefault="0002451D" w:rsidP="0002451D">
      <w:pPr>
        <w:numPr>
          <w:ilvl w:val="1"/>
          <w:numId w:val="45"/>
        </w:numPr>
        <w:spacing w:before="0" w:after="240" w:line="260" w:lineRule="exact"/>
        <w:jc w:val="both"/>
        <w:rPr>
          <w:rFonts w:ascii="Corbel" w:eastAsia="Calibri" w:hAnsi="Corbel"/>
          <w:spacing w:val="0"/>
          <w:sz w:val="23"/>
          <w:szCs w:val="22"/>
          <w:lang w:eastAsia="en-US"/>
        </w:rPr>
      </w:pPr>
      <w:r w:rsidRPr="0002451D">
        <w:rPr>
          <w:rFonts w:ascii="Corbel" w:eastAsia="Calibri" w:hAnsi="Corbel"/>
          <w:spacing w:val="0"/>
          <w:sz w:val="23"/>
          <w:szCs w:val="22"/>
          <w:lang w:eastAsia="en-US"/>
        </w:rPr>
        <w:t xml:space="preserve">NSW Homelessness Strategy 2018-2023 </w:t>
      </w:r>
    </w:p>
    <w:p w14:paraId="2E4BD836" w14:textId="77777777" w:rsidR="0002451D" w:rsidRPr="0002451D" w:rsidRDefault="0002451D" w:rsidP="0002451D">
      <w:pPr>
        <w:numPr>
          <w:ilvl w:val="1"/>
          <w:numId w:val="45"/>
        </w:numPr>
        <w:spacing w:before="0" w:after="240" w:line="260" w:lineRule="exact"/>
        <w:jc w:val="both"/>
        <w:rPr>
          <w:rFonts w:ascii="Corbel" w:eastAsia="Calibri" w:hAnsi="Corbel"/>
          <w:spacing w:val="0"/>
          <w:sz w:val="23"/>
          <w:szCs w:val="22"/>
          <w:lang w:eastAsia="en-US"/>
        </w:rPr>
      </w:pPr>
      <w:r w:rsidRPr="0002451D">
        <w:rPr>
          <w:rFonts w:ascii="Corbel" w:eastAsia="Calibri" w:hAnsi="Corbel"/>
          <w:spacing w:val="0"/>
          <w:sz w:val="23"/>
          <w:szCs w:val="22"/>
          <w:lang w:eastAsia="en-US"/>
        </w:rPr>
        <w:t>Strong Families, Strong Communities Aboriginal Housing Strategy</w:t>
      </w:r>
    </w:p>
    <w:p w14:paraId="2EB265F0" w14:textId="77777777" w:rsidR="0002451D" w:rsidRPr="0002451D" w:rsidRDefault="007304F1" w:rsidP="0002451D">
      <w:pPr>
        <w:keepNext/>
        <w:spacing w:before="480" w:line="240" w:lineRule="auto"/>
        <w:outlineLvl w:val="0"/>
        <w:rPr>
          <w:rFonts w:ascii="Consolas" w:hAnsi="Consolas" w:cs="Arial"/>
          <w:bCs/>
          <w:caps/>
          <w:color w:val="3D4B67"/>
          <w:spacing w:val="0"/>
          <w:kern w:val="32"/>
          <w:sz w:val="32"/>
          <w:szCs w:val="36"/>
        </w:rPr>
      </w:pPr>
      <w:r>
        <w:rPr>
          <w:rFonts w:ascii="Consolas" w:hAnsi="Consolas" w:cs="Arial"/>
          <w:bCs/>
          <w:caps/>
          <w:color w:val="3D4B67"/>
          <w:spacing w:val="0"/>
          <w:kern w:val="32"/>
          <w:sz w:val="32"/>
          <w:szCs w:val="36"/>
        </w:rPr>
        <w:t>Part 3</w:t>
      </w:r>
      <w:r w:rsidR="0002451D" w:rsidRPr="0002451D">
        <w:rPr>
          <w:rFonts w:ascii="Consolas" w:hAnsi="Consolas" w:cs="Arial"/>
          <w:bCs/>
          <w:caps/>
          <w:color w:val="3D4B67"/>
          <w:spacing w:val="0"/>
          <w:kern w:val="32"/>
          <w:sz w:val="32"/>
          <w:szCs w:val="36"/>
        </w:rPr>
        <w:t xml:space="preserve"> – reporting</w:t>
      </w:r>
    </w:p>
    <w:p w14:paraId="0CFD6542" w14:textId="77777777" w:rsidR="0002451D" w:rsidRDefault="0002451D" w:rsidP="0002451D">
      <w:pPr>
        <w:numPr>
          <w:ilvl w:val="0"/>
          <w:numId w:val="45"/>
        </w:numPr>
        <w:spacing w:before="0" w:after="240" w:line="260" w:lineRule="exact"/>
        <w:contextualSpacing/>
        <w:jc w:val="both"/>
        <w:rPr>
          <w:rFonts w:ascii="Corbel" w:hAnsi="Corbel"/>
          <w:color w:val="000000"/>
          <w:spacing w:val="0"/>
          <w:sz w:val="23"/>
          <w:szCs w:val="20"/>
        </w:rPr>
      </w:pPr>
      <w:r w:rsidRPr="0002451D">
        <w:rPr>
          <w:rFonts w:ascii="Corbel" w:hAnsi="Corbel"/>
          <w:color w:val="000000"/>
          <w:spacing w:val="0"/>
          <w:sz w:val="23"/>
          <w:szCs w:val="20"/>
        </w:rPr>
        <w:t>As required by clause 40 of the Agreement, New South Wales will produce a report on the implementation of the reforms and initiatives set out in the housing and homelessness strategies identified in Part 2 of this Schedule.</w:t>
      </w:r>
    </w:p>
    <w:p w14:paraId="702249E0" w14:textId="77777777" w:rsidR="000E5E74" w:rsidRPr="0002451D" w:rsidRDefault="000E5E74" w:rsidP="000E5E74">
      <w:pPr>
        <w:spacing w:before="0" w:after="240" w:line="260" w:lineRule="exact"/>
        <w:ind w:left="567"/>
        <w:contextualSpacing/>
        <w:jc w:val="both"/>
        <w:rPr>
          <w:rFonts w:ascii="Corbel" w:hAnsi="Corbel"/>
          <w:color w:val="000000"/>
          <w:spacing w:val="0"/>
          <w:sz w:val="23"/>
          <w:szCs w:val="20"/>
        </w:rPr>
      </w:pPr>
    </w:p>
    <w:p w14:paraId="6E78F95A" w14:textId="77777777" w:rsidR="0002451D" w:rsidRPr="0002451D" w:rsidRDefault="0002451D" w:rsidP="0002451D">
      <w:pPr>
        <w:spacing w:before="0" w:after="240" w:line="260" w:lineRule="exact"/>
        <w:ind w:left="567"/>
        <w:jc w:val="both"/>
        <w:rPr>
          <w:rFonts w:ascii="Corbel" w:eastAsia="Calibri" w:hAnsi="Corbel"/>
          <w:color w:val="000000"/>
          <w:spacing w:val="0"/>
          <w:sz w:val="23"/>
          <w:szCs w:val="22"/>
          <w:lang w:eastAsia="en-US"/>
        </w:rPr>
      </w:pPr>
      <w:r w:rsidRPr="0002451D">
        <w:rPr>
          <w:rFonts w:ascii="Corbel" w:eastAsia="Calibri" w:hAnsi="Corbel"/>
          <w:color w:val="000000"/>
          <w:spacing w:val="0"/>
          <w:sz w:val="23"/>
          <w:szCs w:val="22"/>
          <w:lang w:eastAsia="en-US"/>
        </w:rPr>
        <w:t xml:space="preserve">New South Wales will report annually on the initiatives set out in the housing and homelessness strategies identified in Part 2 of this Schedule. This reporting will be non-financial and draw from existing reporting to ensure no duplication of effort. The report will be provided to the </w:t>
      </w:r>
      <w:proofErr w:type="gramStart"/>
      <w:r w:rsidRPr="0002451D">
        <w:rPr>
          <w:rFonts w:ascii="Corbel" w:eastAsia="Calibri" w:hAnsi="Corbel"/>
          <w:color w:val="000000"/>
          <w:spacing w:val="0"/>
          <w:sz w:val="23"/>
          <w:szCs w:val="22"/>
          <w:lang w:eastAsia="en-US"/>
        </w:rPr>
        <w:t>Commonwealth Minister</w:t>
      </w:r>
      <w:proofErr w:type="gramEnd"/>
      <w:r w:rsidRPr="0002451D">
        <w:rPr>
          <w:rFonts w:ascii="Corbel" w:eastAsia="Calibri" w:hAnsi="Corbel"/>
          <w:color w:val="000000"/>
          <w:spacing w:val="0"/>
          <w:sz w:val="23"/>
          <w:szCs w:val="22"/>
          <w:lang w:eastAsia="en-US"/>
        </w:rPr>
        <w:t xml:space="preserve"> with portfolio responsibility for housing and homelessness by 31 October of the following financial year. </w:t>
      </w:r>
    </w:p>
    <w:p w14:paraId="3202EFF3" w14:textId="77777777" w:rsidR="0002451D" w:rsidRPr="0002451D" w:rsidRDefault="0002451D" w:rsidP="0002451D">
      <w:pPr>
        <w:spacing w:before="0" w:after="240" w:line="260" w:lineRule="exact"/>
        <w:ind w:left="567"/>
        <w:jc w:val="both"/>
        <w:rPr>
          <w:rFonts w:ascii="Corbel" w:eastAsia="Calibri" w:hAnsi="Corbel"/>
          <w:color w:val="000000"/>
          <w:spacing w:val="0"/>
          <w:sz w:val="23"/>
          <w:szCs w:val="22"/>
          <w:lang w:eastAsia="en-US"/>
        </w:rPr>
      </w:pPr>
      <w:r w:rsidRPr="0002451D">
        <w:rPr>
          <w:rFonts w:ascii="Corbel" w:eastAsia="Calibri" w:hAnsi="Corbel"/>
          <w:color w:val="000000"/>
          <w:spacing w:val="0"/>
          <w:sz w:val="23"/>
          <w:szCs w:val="22"/>
          <w:lang w:eastAsia="en-US"/>
        </w:rPr>
        <w:t>The report will be made publicly available by New South Wales.</w:t>
      </w:r>
    </w:p>
    <w:p w14:paraId="35BC19AA" w14:textId="77777777" w:rsidR="0002451D" w:rsidRPr="0002451D" w:rsidRDefault="0002451D" w:rsidP="0002451D">
      <w:pPr>
        <w:numPr>
          <w:ilvl w:val="0"/>
          <w:numId w:val="45"/>
        </w:numPr>
        <w:spacing w:before="0" w:after="240" w:line="260" w:lineRule="exact"/>
        <w:jc w:val="both"/>
        <w:rPr>
          <w:rFonts w:ascii="Corbel" w:eastAsia="Calibri" w:hAnsi="Corbel"/>
          <w:spacing w:val="0"/>
          <w:sz w:val="23"/>
          <w:szCs w:val="22"/>
          <w:lang w:eastAsia="en-US"/>
        </w:rPr>
      </w:pPr>
      <w:r w:rsidRPr="0002451D">
        <w:rPr>
          <w:rFonts w:ascii="Corbel" w:eastAsia="Calibri" w:hAnsi="Corbel"/>
          <w:spacing w:val="0"/>
          <w:sz w:val="23"/>
          <w:szCs w:val="22"/>
          <w:lang w:eastAsia="en-US"/>
        </w:rPr>
        <w:t>In respect of the requirement in paragraph 37(a)(</w:t>
      </w:r>
      <w:proofErr w:type="spellStart"/>
      <w:r w:rsidRPr="0002451D">
        <w:rPr>
          <w:rFonts w:ascii="Corbel" w:eastAsia="Calibri" w:hAnsi="Corbel"/>
          <w:spacing w:val="0"/>
          <w:sz w:val="23"/>
          <w:szCs w:val="22"/>
          <w:lang w:eastAsia="en-US"/>
        </w:rPr>
        <w:t>i</w:t>
      </w:r>
      <w:proofErr w:type="spellEnd"/>
      <w:r w:rsidRPr="0002451D">
        <w:rPr>
          <w:rFonts w:ascii="Corbel" w:eastAsia="Calibri" w:hAnsi="Corbel"/>
          <w:spacing w:val="0"/>
          <w:sz w:val="23"/>
          <w:szCs w:val="22"/>
          <w:lang w:eastAsia="en-US"/>
        </w:rPr>
        <w:t>) of the Agreement to disaggregate funding against priority homelessness cohorts, New South Wales will:</w:t>
      </w:r>
    </w:p>
    <w:p w14:paraId="0C31672D" w14:textId="77777777" w:rsidR="0002451D" w:rsidRPr="0002451D" w:rsidRDefault="0002451D" w:rsidP="0002451D">
      <w:pPr>
        <w:numPr>
          <w:ilvl w:val="2"/>
          <w:numId w:val="46"/>
        </w:numPr>
        <w:tabs>
          <w:tab w:val="num" w:pos="2268"/>
        </w:tabs>
        <w:spacing w:before="0" w:after="240" w:line="260" w:lineRule="exact"/>
        <w:jc w:val="both"/>
        <w:rPr>
          <w:rFonts w:ascii="Corbel" w:eastAsia="Calibri" w:hAnsi="Corbel"/>
          <w:spacing w:val="0"/>
          <w:sz w:val="23"/>
          <w:szCs w:val="22"/>
          <w:lang w:eastAsia="en-US"/>
        </w:rPr>
      </w:pPr>
      <w:r w:rsidRPr="0002451D">
        <w:rPr>
          <w:rFonts w:ascii="Corbel" w:eastAsia="Calibri" w:hAnsi="Corbel"/>
          <w:spacing w:val="0"/>
          <w:sz w:val="23"/>
          <w:szCs w:val="22"/>
          <w:lang w:eastAsia="en-US"/>
        </w:rPr>
        <w:t>report an estimated disaggregation of total homelessness expenditure against the national priority cohorts (this estimated expenditure will add up to 100 per cent of the total expenditure), and</w:t>
      </w:r>
    </w:p>
    <w:p w14:paraId="5E4FE9B6" w14:textId="77777777" w:rsidR="0002451D" w:rsidRPr="0002451D" w:rsidRDefault="0002451D" w:rsidP="0002451D">
      <w:pPr>
        <w:numPr>
          <w:ilvl w:val="2"/>
          <w:numId w:val="46"/>
        </w:numPr>
        <w:tabs>
          <w:tab w:val="num" w:pos="2268"/>
        </w:tabs>
        <w:spacing w:before="0" w:after="240" w:line="260" w:lineRule="exact"/>
        <w:jc w:val="both"/>
        <w:rPr>
          <w:rFonts w:ascii="Corbel" w:eastAsia="Calibri" w:hAnsi="Corbel"/>
          <w:spacing w:val="0"/>
          <w:sz w:val="23"/>
          <w:szCs w:val="22"/>
          <w:lang w:eastAsia="en-US"/>
        </w:rPr>
      </w:pPr>
      <w:r w:rsidRPr="0002451D">
        <w:rPr>
          <w:rFonts w:ascii="Corbel" w:eastAsia="Calibri" w:hAnsi="Corbel"/>
          <w:spacing w:val="0"/>
          <w:sz w:val="23"/>
          <w:szCs w:val="22"/>
          <w:lang w:eastAsia="en-US"/>
        </w:rPr>
        <w:t>report an estimated total expenditure against each of the national priority cohorts, noting that a large proportion of clients will be in multiple cohorts (the total expenditure on each cohort would add up to more than 100 per cent of total expenditure as clients are in multiple cohorts).</w:t>
      </w:r>
    </w:p>
    <w:p w14:paraId="3AC5C615" w14:textId="77777777" w:rsidR="0002451D" w:rsidRPr="0002451D" w:rsidRDefault="0002451D" w:rsidP="0002451D">
      <w:pPr>
        <w:keepNext/>
        <w:spacing w:before="480" w:line="240" w:lineRule="auto"/>
        <w:outlineLvl w:val="0"/>
        <w:rPr>
          <w:rFonts w:ascii="Consolas" w:hAnsi="Consolas" w:cs="Arial"/>
          <w:bCs/>
          <w:caps/>
          <w:color w:val="3D4B67"/>
          <w:spacing w:val="0"/>
          <w:kern w:val="32"/>
          <w:sz w:val="32"/>
          <w:szCs w:val="36"/>
        </w:rPr>
      </w:pPr>
      <w:r w:rsidRPr="0002451D">
        <w:rPr>
          <w:rFonts w:ascii="Consolas" w:hAnsi="Consolas" w:cs="Arial"/>
          <w:bCs/>
          <w:caps/>
          <w:color w:val="3D4B67"/>
          <w:spacing w:val="0"/>
          <w:kern w:val="32"/>
          <w:sz w:val="32"/>
          <w:szCs w:val="36"/>
        </w:rPr>
        <w:t>Part 4 - other conditions/priority policy areas</w:t>
      </w:r>
    </w:p>
    <w:p w14:paraId="504CDABC" w14:textId="77777777" w:rsidR="0002451D" w:rsidRPr="0002451D" w:rsidRDefault="0002451D" w:rsidP="0002451D">
      <w:pPr>
        <w:numPr>
          <w:ilvl w:val="0"/>
          <w:numId w:val="45"/>
        </w:numPr>
        <w:spacing w:before="0" w:after="240" w:line="260" w:lineRule="exact"/>
        <w:jc w:val="both"/>
        <w:rPr>
          <w:rFonts w:ascii="Corbel" w:eastAsia="Calibri" w:hAnsi="Corbel"/>
          <w:spacing w:val="0"/>
          <w:sz w:val="23"/>
          <w:szCs w:val="22"/>
          <w:lang w:eastAsia="en-US"/>
        </w:rPr>
      </w:pPr>
      <w:r w:rsidRPr="0002451D">
        <w:rPr>
          <w:rFonts w:ascii="Corbel" w:eastAsia="Calibri" w:hAnsi="Corbel"/>
          <w:spacing w:val="0"/>
          <w:sz w:val="23"/>
          <w:szCs w:val="22"/>
          <w:lang w:eastAsia="en-US"/>
        </w:rPr>
        <w:t>Other conditions and/or state specific priority policy areas may be agreed between the Parties.</w:t>
      </w:r>
    </w:p>
    <w:p w14:paraId="2F704699" w14:textId="77777777" w:rsidR="0002451D" w:rsidRPr="0002451D" w:rsidRDefault="0002451D" w:rsidP="0002451D">
      <w:pPr>
        <w:spacing w:before="0" w:after="200" w:line="276" w:lineRule="auto"/>
        <w:rPr>
          <w:rFonts w:ascii="Consolas" w:hAnsi="Consolas" w:cs="Arial"/>
          <w:bCs/>
          <w:caps/>
          <w:color w:val="3D4B67"/>
          <w:spacing w:val="0"/>
          <w:kern w:val="32"/>
          <w:sz w:val="32"/>
          <w:szCs w:val="36"/>
        </w:rPr>
      </w:pPr>
      <w:r w:rsidRPr="0002451D">
        <w:rPr>
          <w:rFonts w:ascii="Corbel" w:hAnsi="Corbel"/>
          <w:color w:val="000000"/>
          <w:spacing w:val="0"/>
          <w:sz w:val="23"/>
          <w:szCs w:val="20"/>
        </w:rPr>
        <w:br w:type="page"/>
      </w:r>
    </w:p>
    <w:p w14:paraId="01512F6E" w14:textId="77777777" w:rsidR="0002451D" w:rsidRPr="0002451D" w:rsidRDefault="0002451D" w:rsidP="0002451D">
      <w:pPr>
        <w:keepNext/>
        <w:spacing w:before="480" w:line="240" w:lineRule="auto"/>
        <w:outlineLvl w:val="0"/>
        <w:rPr>
          <w:rFonts w:ascii="Consolas" w:hAnsi="Consolas" w:cs="Arial"/>
          <w:bCs/>
          <w:caps/>
          <w:color w:val="3D4B67"/>
          <w:spacing w:val="0"/>
          <w:kern w:val="32"/>
          <w:sz w:val="32"/>
          <w:szCs w:val="36"/>
        </w:rPr>
      </w:pPr>
      <w:r w:rsidRPr="0002451D">
        <w:rPr>
          <w:rFonts w:ascii="Consolas" w:hAnsi="Consolas" w:cs="Arial"/>
          <w:bCs/>
          <w:caps/>
          <w:color w:val="3D4B67"/>
          <w:spacing w:val="0"/>
          <w:kern w:val="32"/>
          <w:sz w:val="32"/>
          <w:szCs w:val="36"/>
        </w:rPr>
        <w:lastRenderedPageBreak/>
        <w:t>Part 5 – Sign Off</w:t>
      </w:r>
    </w:p>
    <w:p w14:paraId="22954C41" w14:textId="77777777" w:rsidR="0002451D" w:rsidRPr="0002451D" w:rsidRDefault="0002451D" w:rsidP="0002451D">
      <w:pPr>
        <w:numPr>
          <w:ilvl w:val="0"/>
          <w:numId w:val="45"/>
        </w:numPr>
        <w:spacing w:before="0" w:after="240" w:line="260" w:lineRule="exact"/>
        <w:jc w:val="both"/>
        <w:rPr>
          <w:rFonts w:ascii="Corbel" w:eastAsia="Calibri" w:hAnsi="Corbel"/>
          <w:spacing w:val="0"/>
          <w:sz w:val="23"/>
          <w:szCs w:val="22"/>
          <w:lang w:eastAsia="en-US"/>
        </w:rPr>
      </w:pPr>
      <w:r w:rsidRPr="0002451D">
        <w:rPr>
          <w:rFonts w:ascii="Corbel" w:eastAsia="Calibri" w:hAnsi="Corbel"/>
          <w:spacing w:val="0"/>
          <w:sz w:val="23"/>
          <w:szCs w:val="22"/>
          <w:lang w:eastAsia="en-US"/>
        </w:rPr>
        <w:t>The Parties have confirmed their commitment to this agreement as follows:</w:t>
      </w:r>
    </w:p>
    <w:p w14:paraId="549B236B" w14:textId="77777777" w:rsidR="0002451D" w:rsidRPr="0002451D" w:rsidRDefault="0002451D" w:rsidP="0002451D">
      <w:pPr>
        <w:spacing w:before="0" w:after="240" w:line="260" w:lineRule="exact"/>
        <w:jc w:val="both"/>
        <w:rPr>
          <w:rFonts w:ascii="Times New Roman" w:eastAsia="Calibri" w:hAnsi="Times New Roman"/>
          <w:spacing w:val="0"/>
          <w:lang w:eastAsia="en-US"/>
        </w:rPr>
      </w:pPr>
      <w:r w:rsidRPr="0002451D">
        <w:rPr>
          <w:rFonts w:ascii="Times New Roman" w:eastAsia="Calibri" w:hAnsi="Times New Roman"/>
          <w:b/>
          <w:spacing w:val="0"/>
          <w:lang w:eastAsia="en-US"/>
        </w:rPr>
        <w:t>Signed</w:t>
      </w:r>
      <w:r w:rsidRPr="0002451D">
        <w:rPr>
          <w:rFonts w:ascii="Times New Roman" w:eastAsia="Calibri" w:hAnsi="Times New Roman"/>
          <w:spacing w:val="0"/>
          <w:lang w:eastAsia="en-US"/>
        </w:rPr>
        <w:t xml:space="preserve"> </w:t>
      </w:r>
      <w:r w:rsidRPr="0002451D">
        <w:rPr>
          <w:rFonts w:ascii="Times New Roman" w:eastAsia="Calibri" w:hAnsi="Times New Roman"/>
          <w:i/>
          <w:spacing w:val="0"/>
          <w:lang w:eastAsia="en-US"/>
        </w:rPr>
        <w:t>for and on behalf of the Commonwealth of Australia by</w:t>
      </w:r>
    </w:p>
    <w:p w14:paraId="5EAAA1FD" w14:textId="77777777" w:rsidR="0002451D" w:rsidRPr="0002451D" w:rsidRDefault="0002451D" w:rsidP="0002451D">
      <w:pPr>
        <w:spacing w:before="0" w:after="240" w:line="260" w:lineRule="exact"/>
        <w:jc w:val="both"/>
        <w:rPr>
          <w:rFonts w:ascii="Corbel" w:eastAsia="Calibri" w:hAnsi="Corbel"/>
          <w:spacing w:val="0"/>
          <w:sz w:val="23"/>
          <w:szCs w:val="20"/>
          <w:lang w:eastAsia="en-US"/>
        </w:rPr>
      </w:pPr>
    </w:p>
    <w:p w14:paraId="53154E76" w14:textId="77777777" w:rsidR="0002451D" w:rsidRPr="0002451D" w:rsidRDefault="0002451D" w:rsidP="0002451D">
      <w:pPr>
        <w:spacing w:before="0" w:after="240" w:line="260" w:lineRule="exact"/>
        <w:jc w:val="both"/>
        <w:rPr>
          <w:rFonts w:ascii="Corbel" w:eastAsia="Calibri" w:hAnsi="Corbel"/>
          <w:spacing w:val="0"/>
          <w:sz w:val="23"/>
          <w:szCs w:val="22"/>
          <w:lang w:eastAsia="en-US"/>
        </w:rPr>
      </w:pPr>
    </w:p>
    <w:p w14:paraId="736FDFC1" w14:textId="77777777" w:rsidR="0002451D" w:rsidRPr="0002451D" w:rsidRDefault="0002451D" w:rsidP="0002451D">
      <w:pPr>
        <w:spacing w:before="0" w:after="240" w:line="260" w:lineRule="exact"/>
        <w:jc w:val="both"/>
        <w:rPr>
          <w:rFonts w:ascii="Corbel" w:eastAsia="Calibri" w:hAnsi="Corbel"/>
          <w:spacing w:val="0"/>
          <w:sz w:val="23"/>
          <w:szCs w:val="22"/>
          <w:lang w:eastAsia="en-US"/>
        </w:rPr>
      </w:pPr>
    </w:p>
    <w:p w14:paraId="25E7D59E" w14:textId="77777777" w:rsidR="0002451D" w:rsidRPr="0002451D" w:rsidRDefault="0002451D" w:rsidP="0002451D">
      <w:pPr>
        <w:tabs>
          <w:tab w:val="num" w:pos="2268"/>
        </w:tabs>
        <w:spacing w:before="0" w:after="240" w:line="260" w:lineRule="exact"/>
        <w:jc w:val="both"/>
        <w:rPr>
          <w:rFonts w:ascii="Corbel" w:eastAsia="Calibri" w:hAnsi="Corbel"/>
          <w:spacing w:val="0"/>
          <w:sz w:val="23"/>
          <w:szCs w:val="22"/>
          <w:lang w:eastAsia="en-US"/>
        </w:rPr>
      </w:pPr>
      <w:r w:rsidRPr="0002451D">
        <w:rPr>
          <w:rFonts w:ascii="Corbel" w:eastAsia="Calibri" w:hAnsi="Corbel"/>
          <w:spacing w:val="0"/>
          <w:sz w:val="23"/>
          <w:szCs w:val="22"/>
          <w:lang w:eastAsia="en-US"/>
        </w:rPr>
        <w:t>-----------------------------------------------------</w:t>
      </w:r>
    </w:p>
    <w:p w14:paraId="49FAD475" w14:textId="77777777" w:rsidR="0002451D" w:rsidRPr="0002451D" w:rsidRDefault="0002451D" w:rsidP="0002451D">
      <w:pPr>
        <w:spacing w:before="0" w:after="0" w:line="260" w:lineRule="exact"/>
        <w:jc w:val="both"/>
        <w:rPr>
          <w:rFonts w:ascii="Corbel" w:hAnsi="Corbel"/>
          <w:b/>
          <w:color w:val="000000"/>
          <w:spacing w:val="0"/>
          <w:sz w:val="23"/>
          <w:szCs w:val="20"/>
        </w:rPr>
      </w:pPr>
      <w:r w:rsidRPr="0002451D">
        <w:rPr>
          <w:rFonts w:ascii="Corbel" w:hAnsi="Corbel"/>
          <w:b/>
          <w:color w:val="000000"/>
          <w:spacing w:val="0"/>
          <w:sz w:val="23"/>
          <w:szCs w:val="20"/>
        </w:rPr>
        <w:t>The Honourable Julie Collins MP</w:t>
      </w:r>
    </w:p>
    <w:p w14:paraId="36B55FFA" w14:textId="77777777" w:rsidR="0002451D" w:rsidRPr="0002451D" w:rsidRDefault="0002451D" w:rsidP="0002451D">
      <w:pPr>
        <w:spacing w:before="0" w:after="120" w:line="260" w:lineRule="exact"/>
        <w:jc w:val="both"/>
        <w:rPr>
          <w:rFonts w:ascii="Corbel" w:hAnsi="Corbel"/>
          <w:bCs/>
          <w:color w:val="000000"/>
          <w:spacing w:val="0"/>
          <w:sz w:val="20"/>
          <w:szCs w:val="20"/>
          <w:lang w:val="en-GB"/>
        </w:rPr>
      </w:pPr>
      <w:r w:rsidRPr="0002451D">
        <w:rPr>
          <w:rFonts w:ascii="Corbel" w:hAnsi="Corbel"/>
          <w:bCs/>
          <w:color w:val="000000"/>
          <w:spacing w:val="0"/>
          <w:sz w:val="20"/>
          <w:szCs w:val="20"/>
          <w:lang w:val="en-GB"/>
        </w:rPr>
        <w:t xml:space="preserve">Minister for Housing and </w:t>
      </w:r>
      <w:r w:rsidR="00CD7D52">
        <w:rPr>
          <w:rFonts w:ascii="Corbel" w:hAnsi="Corbel"/>
          <w:bCs/>
          <w:color w:val="000000"/>
          <w:spacing w:val="0"/>
          <w:sz w:val="20"/>
          <w:szCs w:val="20"/>
          <w:lang w:val="en-GB"/>
        </w:rPr>
        <w:t xml:space="preserve">Minister for </w:t>
      </w:r>
      <w:r w:rsidRPr="0002451D">
        <w:rPr>
          <w:rFonts w:ascii="Corbel" w:hAnsi="Corbel"/>
          <w:bCs/>
          <w:color w:val="000000"/>
          <w:spacing w:val="0"/>
          <w:sz w:val="20"/>
          <w:szCs w:val="20"/>
          <w:lang w:val="en-GB"/>
        </w:rPr>
        <w:t>Homelessness</w:t>
      </w:r>
    </w:p>
    <w:p w14:paraId="672FBAA2" w14:textId="77777777" w:rsidR="0002451D" w:rsidRPr="0002451D" w:rsidRDefault="0002451D" w:rsidP="0002451D">
      <w:pPr>
        <w:spacing w:before="0" w:after="240" w:line="260" w:lineRule="exact"/>
        <w:jc w:val="both"/>
        <w:rPr>
          <w:rFonts w:ascii="Corbel" w:eastAsia="Calibri" w:hAnsi="Corbel"/>
          <w:color w:val="000000"/>
          <w:spacing w:val="0"/>
          <w:sz w:val="23"/>
          <w:szCs w:val="22"/>
          <w:lang w:val="en-GB" w:eastAsia="en-US"/>
        </w:rPr>
      </w:pPr>
      <w:r w:rsidRPr="0002451D">
        <w:rPr>
          <w:rFonts w:ascii="Corbel" w:eastAsia="Calibri" w:hAnsi="Corbel"/>
          <w:color w:val="000000"/>
          <w:spacing w:val="0"/>
          <w:sz w:val="23"/>
          <w:szCs w:val="22"/>
          <w:lang w:val="en-GB" w:eastAsia="en-US"/>
        </w:rPr>
        <w:t xml:space="preserve">            2023</w:t>
      </w:r>
    </w:p>
    <w:p w14:paraId="2D17B743" w14:textId="77777777" w:rsidR="0002451D" w:rsidRPr="0002451D" w:rsidRDefault="0002451D" w:rsidP="0002451D">
      <w:pPr>
        <w:spacing w:before="0" w:after="240" w:line="260" w:lineRule="exact"/>
        <w:jc w:val="both"/>
        <w:rPr>
          <w:rFonts w:ascii="Corbel" w:eastAsia="Calibri" w:hAnsi="Corbel"/>
          <w:color w:val="000000"/>
          <w:spacing w:val="0"/>
          <w:sz w:val="23"/>
          <w:szCs w:val="22"/>
          <w:lang w:val="en-GB" w:eastAsia="en-US"/>
        </w:rPr>
      </w:pPr>
    </w:p>
    <w:p w14:paraId="01DE5A16" w14:textId="77777777" w:rsidR="0002451D" w:rsidRPr="0002451D" w:rsidRDefault="0002451D" w:rsidP="0002451D">
      <w:pPr>
        <w:spacing w:before="0" w:after="240" w:line="260" w:lineRule="exact"/>
        <w:jc w:val="both"/>
        <w:rPr>
          <w:rFonts w:ascii="Times New Roman" w:eastAsia="Calibri" w:hAnsi="Times New Roman"/>
          <w:i/>
          <w:spacing w:val="0"/>
          <w:lang w:eastAsia="en-US"/>
        </w:rPr>
      </w:pPr>
      <w:r w:rsidRPr="0002451D">
        <w:rPr>
          <w:rFonts w:ascii="Times New Roman" w:eastAsia="Calibri" w:hAnsi="Times New Roman"/>
          <w:b/>
          <w:spacing w:val="0"/>
          <w:lang w:eastAsia="en-US"/>
        </w:rPr>
        <w:t>Signed</w:t>
      </w:r>
      <w:r w:rsidRPr="0002451D">
        <w:rPr>
          <w:rFonts w:ascii="Times New Roman" w:eastAsia="Calibri" w:hAnsi="Times New Roman"/>
          <w:spacing w:val="0"/>
          <w:lang w:eastAsia="en-US"/>
        </w:rPr>
        <w:t xml:space="preserve"> </w:t>
      </w:r>
      <w:r w:rsidRPr="0002451D">
        <w:rPr>
          <w:rFonts w:ascii="Times New Roman" w:eastAsia="Calibri" w:hAnsi="Times New Roman"/>
          <w:i/>
          <w:spacing w:val="0"/>
          <w:lang w:eastAsia="en-US"/>
        </w:rPr>
        <w:t>for and on behalf of New South Wales by</w:t>
      </w:r>
    </w:p>
    <w:p w14:paraId="4A32C22D" w14:textId="77777777" w:rsidR="0002451D" w:rsidRPr="0002451D" w:rsidRDefault="0002451D" w:rsidP="0002451D">
      <w:pPr>
        <w:spacing w:before="0" w:after="240" w:line="260" w:lineRule="exact"/>
        <w:jc w:val="both"/>
        <w:rPr>
          <w:rFonts w:ascii="Corbel" w:eastAsia="Calibri" w:hAnsi="Corbel"/>
          <w:spacing w:val="0"/>
          <w:sz w:val="23"/>
          <w:szCs w:val="20"/>
          <w:lang w:eastAsia="en-US"/>
        </w:rPr>
      </w:pPr>
    </w:p>
    <w:p w14:paraId="18501D6E" w14:textId="77777777" w:rsidR="0002451D" w:rsidRPr="0002451D" w:rsidRDefault="0002451D" w:rsidP="0002451D">
      <w:pPr>
        <w:spacing w:before="0" w:after="240" w:line="260" w:lineRule="exact"/>
        <w:jc w:val="both"/>
        <w:rPr>
          <w:rFonts w:ascii="Corbel" w:eastAsia="Calibri" w:hAnsi="Corbel"/>
          <w:spacing w:val="0"/>
          <w:sz w:val="23"/>
          <w:szCs w:val="22"/>
          <w:lang w:eastAsia="en-US"/>
        </w:rPr>
      </w:pPr>
    </w:p>
    <w:p w14:paraId="5485D0B6" w14:textId="77777777" w:rsidR="0002451D" w:rsidRPr="0002451D" w:rsidRDefault="0002451D" w:rsidP="0002451D">
      <w:pPr>
        <w:spacing w:before="0" w:after="240" w:line="260" w:lineRule="exact"/>
        <w:jc w:val="both"/>
        <w:rPr>
          <w:rFonts w:ascii="Corbel" w:eastAsia="Calibri" w:hAnsi="Corbel"/>
          <w:spacing w:val="0"/>
          <w:sz w:val="23"/>
          <w:szCs w:val="22"/>
          <w:lang w:eastAsia="en-US"/>
        </w:rPr>
      </w:pPr>
    </w:p>
    <w:p w14:paraId="2CA4C876" w14:textId="77777777" w:rsidR="0002451D" w:rsidRPr="0002451D" w:rsidRDefault="0002451D" w:rsidP="0002451D">
      <w:pPr>
        <w:tabs>
          <w:tab w:val="num" w:pos="2268"/>
        </w:tabs>
        <w:spacing w:before="0" w:after="240" w:line="260" w:lineRule="exact"/>
        <w:jc w:val="both"/>
        <w:rPr>
          <w:rFonts w:ascii="Corbel" w:eastAsia="Calibri" w:hAnsi="Corbel"/>
          <w:spacing w:val="0"/>
          <w:sz w:val="23"/>
          <w:szCs w:val="22"/>
          <w:lang w:eastAsia="en-US"/>
        </w:rPr>
      </w:pPr>
      <w:r w:rsidRPr="0002451D">
        <w:rPr>
          <w:rFonts w:ascii="Corbel" w:eastAsia="Calibri" w:hAnsi="Corbel"/>
          <w:spacing w:val="0"/>
          <w:sz w:val="23"/>
          <w:szCs w:val="22"/>
          <w:lang w:eastAsia="en-US"/>
        </w:rPr>
        <w:t>-----------------------------------------------------</w:t>
      </w:r>
    </w:p>
    <w:p w14:paraId="48AB1163" w14:textId="77777777" w:rsidR="0002451D" w:rsidRPr="0002451D" w:rsidRDefault="0002451D" w:rsidP="0002451D">
      <w:pPr>
        <w:spacing w:before="0" w:after="0" w:line="260" w:lineRule="exact"/>
        <w:jc w:val="both"/>
        <w:rPr>
          <w:rFonts w:ascii="Corbel" w:hAnsi="Corbel"/>
          <w:b/>
          <w:color w:val="000000"/>
          <w:spacing w:val="0"/>
          <w:sz w:val="23"/>
          <w:szCs w:val="20"/>
        </w:rPr>
      </w:pPr>
      <w:r w:rsidRPr="0002451D">
        <w:rPr>
          <w:rFonts w:ascii="Corbel" w:hAnsi="Corbel"/>
          <w:b/>
          <w:color w:val="000000"/>
          <w:spacing w:val="0"/>
          <w:sz w:val="23"/>
          <w:szCs w:val="20"/>
        </w:rPr>
        <w:t>The Honourable Rose Jackson MLC</w:t>
      </w:r>
    </w:p>
    <w:p w14:paraId="65C6D77B" w14:textId="77777777" w:rsidR="0002451D" w:rsidRPr="0002451D" w:rsidRDefault="0002451D" w:rsidP="0002451D">
      <w:pPr>
        <w:spacing w:before="0" w:after="120" w:line="260" w:lineRule="exact"/>
        <w:jc w:val="both"/>
        <w:rPr>
          <w:rFonts w:ascii="Corbel" w:hAnsi="Corbel"/>
          <w:bCs/>
          <w:color w:val="000000"/>
          <w:spacing w:val="0"/>
          <w:sz w:val="20"/>
          <w:szCs w:val="20"/>
          <w:lang w:val="en-GB"/>
        </w:rPr>
      </w:pPr>
      <w:r w:rsidRPr="0002451D">
        <w:rPr>
          <w:rFonts w:ascii="Corbel" w:hAnsi="Corbel"/>
          <w:bCs/>
          <w:color w:val="000000"/>
          <w:spacing w:val="0"/>
          <w:sz w:val="20"/>
          <w:szCs w:val="20"/>
          <w:lang w:val="en-GB"/>
        </w:rPr>
        <w:t xml:space="preserve">Minister </w:t>
      </w:r>
      <w:r w:rsidR="00C07068">
        <w:rPr>
          <w:rFonts w:ascii="Corbel" w:hAnsi="Corbel"/>
          <w:bCs/>
          <w:color w:val="000000"/>
          <w:spacing w:val="0"/>
          <w:sz w:val="20"/>
          <w:szCs w:val="20"/>
          <w:lang w:val="en-GB"/>
        </w:rPr>
        <w:t xml:space="preserve">for </w:t>
      </w:r>
      <w:r w:rsidRPr="0002451D">
        <w:rPr>
          <w:rFonts w:ascii="Corbel" w:hAnsi="Corbel"/>
          <w:bCs/>
          <w:color w:val="000000"/>
          <w:spacing w:val="0"/>
          <w:sz w:val="20"/>
          <w:szCs w:val="20"/>
          <w:lang w:val="en-GB"/>
        </w:rPr>
        <w:t>Housing</w:t>
      </w:r>
      <w:r w:rsidR="007C468E">
        <w:rPr>
          <w:rFonts w:ascii="Corbel" w:hAnsi="Corbel"/>
          <w:bCs/>
          <w:color w:val="000000"/>
          <w:spacing w:val="0"/>
          <w:sz w:val="20"/>
          <w:szCs w:val="20"/>
          <w:lang w:val="en-GB"/>
        </w:rPr>
        <w:t>;</w:t>
      </w:r>
      <w:r w:rsidR="00C07068">
        <w:rPr>
          <w:rFonts w:ascii="Corbel" w:hAnsi="Corbel"/>
          <w:bCs/>
          <w:color w:val="000000"/>
          <w:spacing w:val="0"/>
          <w:sz w:val="20"/>
          <w:szCs w:val="20"/>
          <w:lang w:val="en-GB"/>
        </w:rPr>
        <w:t xml:space="preserve"> Minister for </w:t>
      </w:r>
      <w:r w:rsidR="000522F5">
        <w:rPr>
          <w:rFonts w:ascii="Corbel" w:hAnsi="Corbel"/>
          <w:bCs/>
          <w:color w:val="000000"/>
          <w:spacing w:val="0"/>
          <w:sz w:val="20"/>
          <w:szCs w:val="20"/>
          <w:lang w:val="en-GB"/>
        </w:rPr>
        <w:t>Homelessness</w:t>
      </w:r>
    </w:p>
    <w:p w14:paraId="184585B1" w14:textId="77777777" w:rsidR="0002451D" w:rsidRPr="0002451D" w:rsidRDefault="0002451D" w:rsidP="0002451D">
      <w:pPr>
        <w:spacing w:before="0" w:after="240" w:line="260" w:lineRule="exact"/>
        <w:jc w:val="both"/>
        <w:rPr>
          <w:rFonts w:ascii="Corbel" w:eastAsia="Calibri" w:hAnsi="Corbel"/>
          <w:color w:val="000000"/>
          <w:spacing w:val="0"/>
          <w:sz w:val="23"/>
          <w:szCs w:val="22"/>
          <w:lang w:val="en-GB" w:eastAsia="en-US"/>
        </w:rPr>
      </w:pPr>
      <w:r w:rsidRPr="0002451D">
        <w:rPr>
          <w:rFonts w:ascii="Corbel" w:eastAsia="Calibri" w:hAnsi="Corbel"/>
          <w:color w:val="000000"/>
          <w:spacing w:val="0"/>
          <w:sz w:val="23"/>
          <w:szCs w:val="22"/>
          <w:lang w:val="en-GB" w:eastAsia="en-US"/>
        </w:rPr>
        <w:t xml:space="preserve">            2023</w:t>
      </w:r>
    </w:p>
    <w:p w14:paraId="3E26A261" w14:textId="77777777" w:rsidR="0002451D" w:rsidRPr="0002451D" w:rsidRDefault="0002451D" w:rsidP="0002451D">
      <w:pPr>
        <w:spacing w:before="0" w:after="240" w:line="260" w:lineRule="exact"/>
        <w:jc w:val="both"/>
        <w:rPr>
          <w:rFonts w:ascii="Times New Roman" w:eastAsia="Calibri" w:hAnsi="Times New Roman"/>
          <w:spacing w:val="0"/>
          <w:lang w:eastAsia="en-US"/>
        </w:rPr>
      </w:pPr>
    </w:p>
    <w:p w14:paraId="6B303D3A" w14:textId="77777777" w:rsidR="0002451D" w:rsidRPr="0002451D" w:rsidRDefault="0002451D" w:rsidP="0002451D">
      <w:pPr>
        <w:spacing w:before="0" w:after="240" w:line="260" w:lineRule="exact"/>
        <w:jc w:val="both"/>
        <w:rPr>
          <w:rFonts w:ascii="Corbel" w:eastAsia="Calibri" w:hAnsi="Corbel"/>
          <w:spacing w:val="0"/>
          <w:sz w:val="23"/>
          <w:szCs w:val="20"/>
          <w:lang w:eastAsia="en-US"/>
        </w:rPr>
      </w:pPr>
    </w:p>
    <w:p w14:paraId="34A9B9AE" w14:textId="77777777" w:rsidR="0002451D" w:rsidRPr="0002451D" w:rsidRDefault="0002451D" w:rsidP="0002451D">
      <w:pPr>
        <w:spacing w:before="0" w:after="240" w:line="260" w:lineRule="exact"/>
        <w:jc w:val="both"/>
        <w:rPr>
          <w:rFonts w:ascii="Corbel" w:eastAsia="Calibri" w:hAnsi="Corbel"/>
          <w:spacing w:val="0"/>
          <w:sz w:val="23"/>
          <w:szCs w:val="22"/>
          <w:lang w:eastAsia="en-US"/>
        </w:rPr>
      </w:pPr>
    </w:p>
    <w:p w14:paraId="6E45195B" w14:textId="77777777" w:rsidR="000F5DFE" w:rsidRPr="003E00B6" w:rsidRDefault="000F5DFE" w:rsidP="003E00B6"/>
    <w:p w14:paraId="6BEAAD65" w14:textId="77777777" w:rsidR="000F5DFE" w:rsidRPr="003A1A7A" w:rsidRDefault="000F5DFE" w:rsidP="00906656">
      <w:pPr>
        <w:spacing w:before="0" w:after="0" w:line="240" w:lineRule="auto"/>
        <w:rPr>
          <w:rFonts w:ascii="Tahoma" w:eastAsia="Calibri" w:hAnsi="Tahoma" w:cs="Tahoma"/>
          <w:spacing w:val="0"/>
          <w:lang w:eastAsia="en-US"/>
        </w:rPr>
      </w:pPr>
    </w:p>
    <w:sectPr w:rsidR="000F5DFE" w:rsidRPr="003A1A7A" w:rsidSect="000109D8">
      <w:headerReference w:type="first" r:id="rId7"/>
      <w:pgSz w:w="11906" w:h="16838"/>
      <w:pgMar w:top="1134" w:right="1418" w:bottom="1418" w:left="1134" w:header="851" w:footer="2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D889" w14:textId="77777777" w:rsidR="00D22AD0" w:rsidRDefault="00341FAF" w:rsidP="008F3023">
      <w:pPr>
        <w:spacing w:before="0" w:after="0" w:line="240" w:lineRule="auto"/>
      </w:pPr>
      <w:r>
        <w:separator/>
      </w:r>
    </w:p>
  </w:endnote>
  <w:endnote w:type="continuationSeparator" w:id="0">
    <w:p w14:paraId="3A3CC958" w14:textId="77777777" w:rsidR="00D22AD0" w:rsidRDefault="00341FAF"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E6EA" w14:textId="77777777" w:rsidR="00D22AD0" w:rsidRDefault="00341FAF" w:rsidP="008F3023">
      <w:pPr>
        <w:spacing w:before="0" w:after="0" w:line="240" w:lineRule="auto"/>
      </w:pPr>
      <w:r>
        <w:separator/>
      </w:r>
    </w:p>
  </w:footnote>
  <w:footnote w:type="continuationSeparator" w:id="0">
    <w:p w14:paraId="53467329" w14:textId="77777777" w:rsidR="00D22AD0" w:rsidRDefault="00341FAF"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06BC" w14:textId="77777777" w:rsidR="0075661F" w:rsidRPr="000C696E" w:rsidRDefault="0075661F" w:rsidP="003B1DF3">
    <w:pPr>
      <w:ind w:left="-964"/>
      <w:jc w:val="right"/>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2B8"/>
    <w:multiLevelType w:val="hybridMultilevel"/>
    <w:tmpl w:val="1BF6FE76"/>
    <w:lvl w:ilvl="0" w:tplc="E31A08EA">
      <w:start w:val="1"/>
      <w:numFmt w:val="bullet"/>
      <w:lvlText w:val=""/>
      <w:lvlJc w:val="left"/>
      <w:pPr>
        <w:ind w:left="720" w:hanging="360"/>
      </w:pPr>
      <w:rPr>
        <w:rFonts w:ascii="Symbol" w:hAnsi="Symbol" w:hint="default"/>
        <w:color w:val="auto"/>
        <w:sz w:val="24"/>
        <w:szCs w:val="20"/>
      </w:rPr>
    </w:lvl>
    <w:lvl w:ilvl="1" w:tplc="4E3A6240">
      <w:start w:val="1"/>
      <w:numFmt w:val="bullet"/>
      <w:lvlText w:val="o"/>
      <w:lvlJc w:val="left"/>
      <w:pPr>
        <w:ind w:left="1440" w:hanging="360"/>
      </w:pPr>
      <w:rPr>
        <w:rFonts w:ascii="Courier New" w:hAnsi="Courier New" w:cs="Courier New" w:hint="default"/>
      </w:rPr>
    </w:lvl>
    <w:lvl w:ilvl="2" w:tplc="BEC0841C">
      <w:start w:val="1"/>
      <w:numFmt w:val="bullet"/>
      <w:lvlText w:val=""/>
      <w:lvlJc w:val="left"/>
      <w:pPr>
        <w:ind w:left="2160" w:hanging="360"/>
      </w:pPr>
      <w:rPr>
        <w:rFonts w:ascii="Wingdings" w:hAnsi="Wingdings" w:hint="default"/>
      </w:rPr>
    </w:lvl>
    <w:lvl w:ilvl="3" w:tplc="93BC2704">
      <w:start w:val="1"/>
      <w:numFmt w:val="bullet"/>
      <w:lvlText w:val=""/>
      <w:lvlJc w:val="left"/>
      <w:pPr>
        <w:ind w:left="2880" w:hanging="360"/>
      </w:pPr>
      <w:rPr>
        <w:rFonts w:ascii="Symbol" w:hAnsi="Symbol" w:hint="default"/>
      </w:rPr>
    </w:lvl>
    <w:lvl w:ilvl="4" w:tplc="074C65DC">
      <w:start w:val="1"/>
      <w:numFmt w:val="bullet"/>
      <w:lvlText w:val="o"/>
      <w:lvlJc w:val="left"/>
      <w:pPr>
        <w:ind w:left="3600" w:hanging="360"/>
      </w:pPr>
      <w:rPr>
        <w:rFonts w:ascii="Courier New" w:hAnsi="Courier New" w:cs="Courier New" w:hint="default"/>
      </w:rPr>
    </w:lvl>
    <w:lvl w:ilvl="5" w:tplc="42AA03BA">
      <w:start w:val="1"/>
      <w:numFmt w:val="bullet"/>
      <w:lvlText w:val=""/>
      <w:lvlJc w:val="left"/>
      <w:pPr>
        <w:ind w:left="4320" w:hanging="360"/>
      </w:pPr>
      <w:rPr>
        <w:rFonts w:ascii="Wingdings" w:hAnsi="Wingdings" w:hint="default"/>
      </w:rPr>
    </w:lvl>
    <w:lvl w:ilvl="6" w:tplc="3F9EFB3C">
      <w:start w:val="1"/>
      <w:numFmt w:val="bullet"/>
      <w:lvlText w:val=""/>
      <w:lvlJc w:val="left"/>
      <w:pPr>
        <w:ind w:left="5040" w:hanging="360"/>
      </w:pPr>
      <w:rPr>
        <w:rFonts w:ascii="Symbol" w:hAnsi="Symbol" w:hint="default"/>
      </w:rPr>
    </w:lvl>
    <w:lvl w:ilvl="7" w:tplc="E08ACD02">
      <w:start w:val="1"/>
      <w:numFmt w:val="bullet"/>
      <w:lvlText w:val="o"/>
      <w:lvlJc w:val="left"/>
      <w:pPr>
        <w:ind w:left="5760" w:hanging="360"/>
      </w:pPr>
      <w:rPr>
        <w:rFonts w:ascii="Courier New" w:hAnsi="Courier New" w:cs="Courier New" w:hint="default"/>
      </w:rPr>
    </w:lvl>
    <w:lvl w:ilvl="8" w:tplc="584487BE">
      <w:start w:val="1"/>
      <w:numFmt w:val="bullet"/>
      <w:lvlText w:val=""/>
      <w:lvlJc w:val="left"/>
      <w:pPr>
        <w:ind w:left="6480" w:hanging="360"/>
      </w:pPr>
      <w:rPr>
        <w:rFonts w:ascii="Wingdings" w:hAnsi="Wingdings" w:hint="default"/>
      </w:rPr>
    </w:lvl>
  </w:abstractNum>
  <w:abstractNum w:abstractNumId="1" w15:restartNumberingAfterBreak="0">
    <w:nsid w:val="031E3FC4"/>
    <w:multiLevelType w:val="hybridMultilevel"/>
    <w:tmpl w:val="25B262E8"/>
    <w:lvl w:ilvl="0" w:tplc="05366C1C">
      <w:start w:val="1"/>
      <w:numFmt w:val="bullet"/>
      <w:lvlText w:val=""/>
      <w:lvlJc w:val="left"/>
      <w:pPr>
        <w:ind w:left="720" w:hanging="360"/>
      </w:pPr>
      <w:rPr>
        <w:rFonts w:ascii="Symbol" w:hAnsi="Symbol" w:hint="default"/>
      </w:rPr>
    </w:lvl>
    <w:lvl w:ilvl="1" w:tplc="EDCC70FE">
      <w:start w:val="1"/>
      <w:numFmt w:val="bullet"/>
      <w:lvlText w:val="o"/>
      <w:lvlJc w:val="left"/>
      <w:pPr>
        <w:ind w:left="1440" w:hanging="360"/>
      </w:pPr>
      <w:rPr>
        <w:rFonts w:ascii="Courier New" w:hAnsi="Courier New" w:cs="Courier New" w:hint="default"/>
      </w:rPr>
    </w:lvl>
    <w:lvl w:ilvl="2" w:tplc="399A42CA" w:tentative="1">
      <w:start w:val="1"/>
      <w:numFmt w:val="bullet"/>
      <w:lvlText w:val=""/>
      <w:lvlJc w:val="left"/>
      <w:pPr>
        <w:ind w:left="2160" w:hanging="360"/>
      </w:pPr>
      <w:rPr>
        <w:rFonts w:ascii="Wingdings" w:hAnsi="Wingdings" w:hint="default"/>
      </w:rPr>
    </w:lvl>
    <w:lvl w:ilvl="3" w:tplc="941C74A6" w:tentative="1">
      <w:start w:val="1"/>
      <w:numFmt w:val="bullet"/>
      <w:lvlText w:val=""/>
      <w:lvlJc w:val="left"/>
      <w:pPr>
        <w:ind w:left="2880" w:hanging="360"/>
      </w:pPr>
      <w:rPr>
        <w:rFonts w:ascii="Symbol" w:hAnsi="Symbol" w:hint="default"/>
      </w:rPr>
    </w:lvl>
    <w:lvl w:ilvl="4" w:tplc="A0AA4810" w:tentative="1">
      <w:start w:val="1"/>
      <w:numFmt w:val="bullet"/>
      <w:lvlText w:val="o"/>
      <w:lvlJc w:val="left"/>
      <w:pPr>
        <w:ind w:left="3600" w:hanging="360"/>
      </w:pPr>
      <w:rPr>
        <w:rFonts w:ascii="Courier New" w:hAnsi="Courier New" w:cs="Courier New" w:hint="default"/>
      </w:rPr>
    </w:lvl>
    <w:lvl w:ilvl="5" w:tplc="DF3A5A22" w:tentative="1">
      <w:start w:val="1"/>
      <w:numFmt w:val="bullet"/>
      <w:lvlText w:val=""/>
      <w:lvlJc w:val="left"/>
      <w:pPr>
        <w:ind w:left="4320" w:hanging="360"/>
      </w:pPr>
      <w:rPr>
        <w:rFonts w:ascii="Wingdings" w:hAnsi="Wingdings" w:hint="default"/>
      </w:rPr>
    </w:lvl>
    <w:lvl w:ilvl="6" w:tplc="3B1CF836" w:tentative="1">
      <w:start w:val="1"/>
      <w:numFmt w:val="bullet"/>
      <w:lvlText w:val=""/>
      <w:lvlJc w:val="left"/>
      <w:pPr>
        <w:ind w:left="5040" w:hanging="360"/>
      </w:pPr>
      <w:rPr>
        <w:rFonts w:ascii="Symbol" w:hAnsi="Symbol" w:hint="default"/>
      </w:rPr>
    </w:lvl>
    <w:lvl w:ilvl="7" w:tplc="E062A064" w:tentative="1">
      <w:start w:val="1"/>
      <w:numFmt w:val="bullet"/>
      <w:lvlText w:val="o"/>
      <w:lvlJc w:val="left"/>
      <w:pPr>
        <w:ind w:left="5760" w:hanging="360"/>
      </w:pPr>
      <w:rPr>
        <w:rFonts w:ascii="Courier New" w:hAnsi="Courier New" w:cs="Courier New" w:hint="default"/>
      </w:rPr>
    </w:lvl>
    <w:lvl w:ilvl="8" w:tplc="9CE22696" w:tentative="1">
      <w:start w:val="1"/>
      <w:numFmt w:val="bullet"/>
      <w:lvlText w:val=""/>
      <w:lvlJc w:val="left"/>
      <w:pPr>
        <w:ind w:left="6480" w:hanging="360"/>
      </w:pPr>
      <w:rPr>
        <w:rFonts w:ascii="Wingdings" w:hAnsi="Wingdings" w:hint="default"/>
      </w:rPr>
    </w:lvl>
  </w:abstractNum>
  <w:abstractNum w:abstractNumId="2" w15:restartNumberingAfterBreak="0">
    <w:nsid w:val="07BB35AA"/>
    <w:multiLevelType w:val="multilevel"/>
    <w:tmpl w:val="80E68192"/>
    <w:lvl w:ilvl="0">
      <w:start w:val="1"/>
      <w:numFmt w:val="upperLetter"/>
      <w:suff w:val="nothing"/>
      <w:lvlText w:val="%1"/>
      <w:lvlJc w:val="left"/>
      <w:pPr>
        <w:ind w:left="0" w:firstLine="0"/>
      </w:pPr>
      <w:rPr>
        <w:rFonts w:cs="Times New Roman" w:hint="default"/>
      </w:rPr>
    </w:lvl>
    <w:lvl w:ilvl="1">
      <w:start w:val="22"/>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 w15:restartNumberingAfterBreak="0">
    <w:nsid w:val="07F27F96"/>
    <w:multiLevelType w:val="hybridMultilevel"/>
    <w:tmpl w:val="18FCFE82"/>
    <w:lvl w:ilvl="0" w:tplc="844CF684">
      <w:start w:val="1"/>
      <w:numFmt w:val="bullet"/>
      <w:lvlText w:val=""/>
      <w:lvlJc w:val="left"/>
      <w:pPr>
        <w:ind w:left="1080" w:hanging="360"/>
      </w:pPr>
      <w:rPr>
        <w:rFonts w:ascii="Symbol" w:hAnsi="Symbol" w:hint="default"/>
        <w:sz w:val="20"/>
        <w:szCs w:val="20"/>
      </w:rPr>
    </w:lvl>
    <w:lvl w:ilvl="1" w:tplc="E4D446B4" w:tentative="1">
      <w:start w:val="1"/>
      <w:numFmt w:val="bullet"/>
      <w:lvlText w:val="o"/>
      <w:lvlJc w:val="left"/>
      <w:pPr>
        <w:ind w:left="1800" w:hanging="360"/>
      </w:pPr>
      <w:rPr>
        <w:rFonts w:ascii="Courier New" w:hAnsi="Courier New" w:cs="Courier New" w:hint="default"/>
      </w:rPr>
    </w:lvl>
    <w:lvl w:ilvl="2" w:tplc="DAAEE8BA" w:tentative="1">
      <w:start w:val="1"/>
      <w:numFmt w:val="bullet"/>
      <w:lvlText w:val=""/>
      <w:lvlJc w:val="left"/>
      <w:pPr>
        <w:ind w:left="2520" w:hanging="360"/>
      </w:pPr>
      <w:rPr>
        <w:rFonts w:ascii="Wingdings" w:hAnsi="Wingdings" w:hint="default"/>
      </w:rPr>
    </w:lvl>
    <w:lvl w:ilvl="3" w:tplc="DCB819E8" w:tentative="1">
      <w:start w:val="1"/>
      <w:numFmt w:val="bullet"/>
      <w:lvlText w:val=""/>
      <w:lvlJc w:val="left"/>
      <w:pPr>
        <w:ind w:left="3240" w:hanging="360"/>
      </w:pPr>
      <w:rPr>
        <w:rFonts w:ascii="Symbol" w:hAnsi="Symbol" w:hint="default"/>
      </w:rPr>
    </w:lvl>
    <w:lvl w:ilvl="4" w:tplc="1F322E7E" w:tentative="1">
      <w:start w:val="1"/>
      <w:numFmt w:val="bullet"/>
      <w:lvlText w:val="o"/>
      <w:lvlJc w:val="left"/>
      <w:pPr>
        <w:ind w:left="3960" w:hanging="360"/>
      </w:pPr>
      <w:rPr>
        <w:rFonts w:ascii="Courier New" w:hAnsi="Courier New" w:cs="Courier New" w:hint="default"/>
      </w:rPr>
    </w:lvl>
    <w:lvl w:ilvl="5" w:tplc="1736D128" w:tentative="1">
      <w:start w:val="1"/>
      <w:numFmt w:val="bullet"/>
      <w:lvlText w:val=""/>
      <w:lvlJc w:val="left"/>
      <w:pPr>
        <w:ind w:left="4680" w:hanging="360"/>
      </w:pPr>
      <w:rPr>
        <w:rFonts w:ascii="Wingdings" w:hAnsi="Wingdings" w:hint="default"/>
      </w:rPr>
    </w:lvl>
    <w:lvl w:ilvl="6" w:tplc="9764872C" w:tentative="1">
      <w:start w:val="1"/>
      <w:numFmt w:val="bullet"/>
      <w:lvlText w:val=""/>
      <w:lvlJc w:val="left"/>
      <w:pPr>
        <w:ind w:left="5400" w:hanging="360"/>
      </w:pPr>
      <w:rPr>
        <w:rFonts w:ascii="Symbol" w:hAnsi="Symbol" w:hint="default"/>
      </w:rPr>
    </w:lvl>
    <w:lvl w:ilvl="7" w:tplc="481261AA" w:tentative="1">
      <w:start w:val="1"/>
      <w:numFmt w:val="bullet"/>
      <w:lvlText w:val="o"/>
      <w:lvlJc w:val="left"/>
      <w:pPr>
        <w:ind w:left="6120" w:hanging="360"/>
      </w:pPr>
      <w:rPr>
        <w:rFonts w:ascii="Courier New" w:hAnsi="Courier New" w:cs="Courier New" w:hint="default"/>
      </w:rPr>
    </w:lvl>
    <w:lvl w:ilvl="8" w:tplc="171CD5AE" w:tentative="1">
      <w:start w:val="1"/>
      <w:numFmt w:val="bullet"/>
      <w:lvlText w:val=""/>
      <w:lvlJc w:val="left"/>
      <w:pPr>
        <w:ind w:left="6840" w:hanging="360"/>
      </w:pPr>
      <w:rPr>
        <w:rFonts w:ascii="Wingdings" w:hAnsi="Wingdings" w:hint="default"/>
      </w:rPr>
    </w:lvl>
  </w:abstractNum>
  <w:abstractNum w:abstractNumId="4" w15:restartNumberingAfterBreak="0">
    <w:nsid w:val="096C31B2"/>
    <w:multiLevelType w:val="hybridMultilevel"/>
    <w:tmpl w:val="50CC0322"/>
    <w:lvl w:ilvl="0" w:tplc="A37A08D2">
      <w:start w:val="1"/>
      <w:numFmt w:val="bullet"/>
      <w:lvlText w:val=""/>
      <w:lvlJc w:val="left"/>
      <w:pPr>
        <w:ind w:left="720" w:hanging="360"/>
      </w:pPr>
      <w:rPr>
        <w:rFonts w:ascii="Symbol" w:hAnsi="Symbol" w:hint="default"/>
      </w:rPr>
    </w:lvl>
    <w:lvl w:ilvl="1" w:tplc="A90A930A" w:tentative="1">
      <w:start w:val="1"/>
      <w:numFmt w:val="bullet"/>
      <w:lvlText w:val="o"/>
      <w:lvlJc w:val="left"/>
      <w:pPr>
        <w:ind w:left="1440" w:hanging="360"/>
      </w:pPr>
      <w:rPr>
        <w:rFonts w:ascii="Courier New" w:hAnsi="Courier New" w:cs="Courier New" w:hint="default"/>
      </w:rPr>
    </w:lvl>
    <w:lvl w:ilvl="2" w:tplc="8C68D7BC" w:tentative="1">
      <w:start w:val="1"/>
      <w:numFmt w:val="bullet"/>
      <w:lvlText w:val=""/>
      <w:lvlJc w:val="left"/>
      <w:pPr>
        <w:ind w:left="2160" w:hanging="360"/>
      </w:pPr>
      <w:rPr>
        <w:rFonts w:ascii="Wingdings" w:hAnsi="Wingdings" w:hint="default"/>
      </w:rPr>
    </w:lvl>
    <w:lvl w:ilvl="3" w:tplc="E982BCB4" w:tentative="1">
      <w:start w:val="1"/>
      <w:numFmt w:val="bullet"/>
      <w:lvlText w:val=""/>
      <w:lvlJc w:val="left"/>
      <w:pPr>
        <w:ind w:left="2880" w:hanging="360"/>
      </w:pPr>
      <w:rPr>
        <w:rFonts w:ascii="Symbol" w:hAnsi="Symbol" w:hint="default"/>
      </w:rPr>
    </w:lvl>
    <w:lvl w:ilvl="4" w:tplc="C7349632" w:tentative="1">
      <w:start w:val="1"/>
      <w:numFmt w:val="bullet"/>
      <w:lvlText w:val="o"/>
      <w:lvlJc w:val="left"/>
      <w:pPr>
        <w:ind w:left="3600" w:hanging="360"/>
      </w:pPr>
      <w:rPr>
        <w:rFonts w:ascii="Courier New" w:hAnsi="Courier New" w:cs="Courier New" w:hint="default"/>
      </w:rPr>
    </w:lvl>
    <w:lvl w:ilvl="5" w:tplc="97C04630" w:tentative="1">
      <w:start w:val="1"/>
      <w:numFmt w:val="bullet"/>
      <w:lvlText w:val=""/>
      <w:lvlJc w:val="left"/>
      <w:pPr>
        <w:ind w:left="4320" w:hanging="360"/>
      </w:pPr>
      <w:rPr>
        <w:rFonts w:ascii="Wingdings" w:hAnsi="Wingdings" w:hint="default"/>
      </w:rPr>
    </w:lvl>
    <w:lvl w:ilvl="6" w:tplc="2FFE9644" w:tentative="1">
      <w:start w:val="1"/>
      <w:numFmt w:val="bullet"/>
      <w:lvlText w:val=""/>
      <w:lvlJc w:val="left"/>
      <w:pPr>
        <w:ind w:left="5040" w:hanging="360"/>
      </w:pPr>
      <w:rPr>
        <w:rFonts w:ascii="Symbol" w:hAnsi="Symbol" w:hint="default"/>
      </w:rPr>
    </w:lvl>
    <w:lvl w:ilvl="7" w:tplc="3E824F4C" w:tentative="1">
      <w:start w:val="1"/>
      <w:numFmt w:val="bullet"/>
      <w:lvlText w:val="o"/>
      <w:lvlJc w:val="left"/>
      <w:pPr>
        <w:ind w:left="5760" w:hanging="360"/>
      </w:pPr>
      <w:rPr>
        <w:rFonts w:ascii="Courier New" w:hAnsi="Courier New" w:cs="Courier New" w:hint="default"/>
      </w:rPr>
    </w:lvl>
    <w:lvl w:ilvl="8" w:tplc="6EE0263E" w:tentative="1">
      <w:start w:val="1"/>
      <w:numFmt w:val="bullet"/>
      <w:lvlText w:val=""/>
      <w:lvlJc w:val="left"/>
      <w:pPr>
        <w:ind w:left="6480" w:hanging="360"/>
      </w:pPr>
      <w:rPr>
        <w:rFonts w:ascii="Wingdings" w:hAnsi="Wingdings" w:hint="default"/>
      </w:rPr>
    </w:lvl>
  </w:abstractNum>
  <w:abstractNum w:abstractNumId="5" w15:restartNumberingAfterBreak="0">
    <w:nsid w:val="0AF22407"/>
    <w:multiLevelType w:val="hybridMultilevel"/>
    <w:tmpl w:val="B666F0FC"/>
    <w:lvl w:ilvl="0" w:tplc="EE026668">
      <w:start w:val="1"/>
      <w:numFmt w:val="decimal"/>
      <w:lvlText w:val="%1."/>
      <w:lvlJc w:val="left"/>
      <w:pPr>
        <w:ind w:left="720" w:hanging="360"/>
      </w:pPr>
      <w:rPr>
        <w:rFonts w:hint="default"/>
      </w:rPr>
    </w:lvl>
    <w:lvl w:ilvl="1" w:tplc="40C2B7AA" w:tentative="1">
      <w:start w:val="1"/>
      <w:numFmt w:val="lowerLetter"/>
      <w:lvlText w:val="%2."/>
      <w:lvlJc w:val="left"/>
      <w:pPr>
        <w:ind w:left="1440" w:hanging="360"/>
      </w:pPr>
    </w:lvl>
    <w:lvl w:ilvl="2" w:tplc="A93A8B2E" w:tentative="1">
      <w:start w:val="1"/>
      <w:numFmt w:val="lowerRoman"/>
      <w:lvlText w:val="%3."/>
      <w:lvlJc w:val="right"/>
      <w:pPr>
        <w:ind w:left="2160" w:hanging="180"/>
      </w:pPr>
    </w:lvl>
    <w:lvl w:ilvl="3" w:tplc="E4506020" w:tentative="1">
      <w:start w:val="1"/>
      <w:numFmt w:val="decimal"/>
      <w:lvlText w:val="%4."/>
      <w:lvlJc w:val="left"/>
      <w:pPr>
        <w:ind w:left="2880" w:hanging="360"/>
      </w:pPr>
    </w:lvl>
    <w:lvl w:ilvl="4" w:tplc="2FFEAB64" w:tentative="1">
      <w:start w:val="1"/>
      <w:numFmt w:val="lowerLetter"/>
      <w:lvlText w:val="%5."/>
      <w:lvlJc w:val="left"/>
      <w:pPr>
        <w:ind w:left="3600" w:hanging="360"/>
      </w:pPr>
    </w:lvl>
    <w:lvl w:ilvl="5" w:tplc="8AB60D7C" w:tentative="1">
      <w:start w:val="1"/>
      <w:numFmt w:val="lowerRoman"/>
      <w:lvlText w:val="%6."/>
      <w:lvlJc w:val="right"/>
      <w:pPr>
        <w:ind w:left="4320" w:hanging="180"/>
      </w:pPr>
    </w:lvl>
    <w:lvl w:ilvl="6" w:tplc="C64A7E14" w:tentative="1">
      <w:start w:val="1"/>
      <w:numFmt w:val="decimal"/>
      <w:lvlText w:val="%7."/>
      <w:lvlJc w:val="left"/>
      <w:pPr>
        <w:ind w:left="5040" w:hanging="360"/>
      </w:pPr>
    </w:lvl>
    <w:lvl w:ilvl="7" w:tplc="612E85D2" w:tentative="1">
      <w:start w:val="1"/>
      <w:numFmt w:val="lowerLetter"/>
      <w:lvlText w:val="%8."/>
      <w:lvlJc w:val="left"/>
      <w:pPr>
        <w:ind w:left="5760" w:hanging="360"/>
      </w:pPr>
    </w:lvl>
    <w:lvl w:ilvl="8" w:tplc="31C84600" w:tentative="1">
      <w:start w:val="1"/>
      <w:numFmt w:val="lowerRoman"/>
      <w:lvlText w:val="%9."/>
      <w:lvlJc w:val="right"/>
      <w:pPr>
        <w:ind w:left="6480" w:hanging="180"/>
      </w:pPr>
    </w:lvl>
  </w:abstractNum>
  <w:abstractNum w:abstractNumId="6" w15:restartNumberingAfterBreak="0">
    <w:nsid w:val="0E0178BA"/>
    <w:multiLevelType w:val="hybridMultilevel"/>
    <w:tmpl w:val="751295AA"/>
    <w:lvl w:ilvl="0" w:tplc="81B6B470">
      <w:start w:val="1"/>
      <w:numFmt w:val="bullet"/>
      <w:lvlText w:val=""/>
      <w:lvlJc w:val="left"/>
      <w:pPr>
        <w:ind w:left="1440" w:hanging="360"/>
      </w:pPr>
      <w:rPr>
        <w:rFonts w:ascii="Symbol" w:hAnsi="Symbol" w:hint="default"/>
      </w:rPr>
    </w:lvl>
    <w:lvl w:ilvl="1" w:tplc="B520306A" w:tentative="1">
      <w:start w:val="1"/>
      <w:numFmt w:val="bullet"/>
      <w:lvlText w:val="o"/>
      <w:lvlJc w:val="left"/>
      <w:pPr>
        <w:ind w:left="2160" w:hanging="360"/>
      </w:pPr>
      <w:rPr>
        <w:rFonts w:ascii="Courier New" w:hAnsi="Courier New" w:cs="Courier New" w:hint="default"/>
      </w:rPr>
    </w:lvl>
    <w:lvl w:ilvl="2" w:tplc="C294443E" w:tentative="1">
      <w:start w:val="1"/>
      <w:numFmt w:val="bullet"/>
      <w:lvlText w:val=""/>
      <w:lvlJc w:val="left"/>
      <w:pPr>
        <w:ind w:left="2880" w:hanging="360"/>
      </w:pPr>
      <w:rPr>
        <w:rFonts w:ascii="Wingdings" w:hAnsi="Wingdings" w:hint="default"/>
      </w:rPr>
    </w:lvl>
    <w:lvl w:ilvl="3" w:tplc="85244140" w:tentative="1">
      <w:start w:val="1"/>
      <w:numFmt w:val="bullet"/>
      <w:lvlText w:val=""/>
      <w:lvlJc w:val="left"/>
      <w:pPr>
        <w:ind w:left="3600" w:hanging="360"/>
      </w:pPr>
      <w:rPr>
        <w:rFonts w:ascii="Symbol" w:hAnsi="Symbol" w:hint="default"/>
      </w:rPr>
    </w:lvl>
    <w:lvl w:ilvl="4" w:tplc="B47C822A" w:tentative="1">
      <w:start w:val="1"/>
      <w:numFmt w:val="bullet"/>
      <w:lvlText w:val="o"/>
      <w:lvlJc w:val="left"/>
      <w:pPr>
        <w:ind w:left="4320" w:hanging="360"/>
      </w:pPr>
      <w:rPr>
        <w:rFonts w:ascii="Courier New" w:hAnsi="Courier New" w:cs="Courier New" w:hint="default"/>
      </w:rPr>
    </w:lvl>
    <w:lvl w:ilvl="5" w:tplc="007628A4" w:tentative="1">
      <w:start w:val="1"/>
      <w:numFmt w:val="bullet"/>
      <w:lvlText w:val=""/>
      <w:lvlJc w:val="left"/>
      <w:pPr>
        <w:ind w:left="5040" w:hanging="360"/>
      </w:pPr>
      <w:rPr>
        <w:rFonts w:ascii="Wingdings" w:hAnsi="Wingdings" w:hint="default"/>
      </w:rPr>
    </w:lvl>
    <w:lvl w:ilvl="6" w:tplc="7ADE2246" w:tentative="1">
      <w:start w:val="1"/>
      <w:numFmt w:val="bullet"/>
      <w:lvlText w:val=""/>
      <w:lvlJc w:val="left"/>
      <w:pPr>
        <w:ind w:left="5760" w:hanging="360"/>
      </w:pPr>
      <w:rPr>
        <w:rFonts w:ascii="Symbol" w:hAnsi="Symbol" w:hint="default"/>
      </w:rPr>
    </w:lvl>
    <w:lvl w:ilvl="7" w:tplc="54523076" w:tentative="1">
      <w:start w:val="1"/>
      <w:numFmt w:val="bullet"/>
      <w:lvlText w:val="o"/>
      <w:lvlJc w:val="left"/>
      <w:pPr>
        <w:ind w:left="6480" w:hanging="360"/>
      </w:pPr>
      <w:rPr>
        <w:rFonts w:ascii="Courier New" w:hAnsi="Courier New" w:cs="Courier New" w:hint="default"/>
      </w:rPr>
    </w:lvl>
    <w:lvl w:ilvl="8" w:tplc="8446D71E" w:tentative="1">
      <w:start w:val="1"/>
      <w:numFmt w:val="bullet"/>
      <w:lvlText w:val=""/>
      <w:lvlJc w:val="left"/>
      <w:pPr>
        <w:ind w:left="7200" w:hanging="360"/>
      </w:pPr>
      <w:rPr>
        <w:rFonts w:ascii="Wingdings" w:hAnsi="Wingdings" w:hint="default"/>
      </w:rPr>
    </w:lvl>
  </w:abstractNum>
  <w:abstractNum w:abstractNumId="7" w15:restartNumberingAfterBreak="0">
    <w:nsid w:val="0EFD31EF"/>
    <w:multiLevelType w:val="hybridMultilevel"/>
    <w:tmpl w:val="BDC60354"/>
    <w:lvl w:ilvl="0" w:tplc="AFBE9EE6">
      <w:numFmt w:val="bullet"/>
      <w:lvlText w:val=""/>
      <w:lvlJc w:val="left"/>
      <w:pPr>
        <w:ind w:left="720" w:hanging="360"/>
      </w:pPr>
      <w:rPr>
        <w:rFonts w:ascii="Symbol" w:eastAsia="Calibri" w:hAnsi="Symbol" w:cs="Tahoma" w:hint="default"/>
      </w:rPr>
    </w:lvl>
    <w:lvl w:ilvl="1" w:tplc="61A8D30C">
      <w:start w:val="1"/>
      <w:numFmt w:val="bullet"/>
      <w:lvlText w:val="o"/>
      <w:lvlJc w:val="left"/>
      <w:pPr>
        <w:ind w:left="1440" w:hanging="360"/>
      </w:pPr>
      <w:rPr>
        <w:rFonts w:ascii="Courier New" w:hAnsi="Courier New" w:cs="Courier New" w:hint="default"/>
      </w:rPr>
    </w:lvl>
    <w:lvl w:ilvl="2" w:tplc="301C26B4" w:tentative="1">
      <w:start w:val="1"/>
      <w:numFmt w:val="bullet"/>
      <w:lvlText w:val=""/>
      <w:lvlJc w:val="left"/>
      <w:pPr>
        <w:ind w:left="2160" w:hanging="360"/>
      </w:pPr>
      <w:rPr>
        <w:rFonts w:ascii="Wingdings" w:hAnsi="Wingdings" w:hint="default"/>
      </w:rPr>
    </w:lvl>
    <w:lvl w:ilvl="3" w:tplc="32C0578C" w:tentative="1">
      <w:start w:val="1"/>
      <w:numFmt w:val="bullet"/>
      <w:lvlText w:val=""/>
      <w:lvlJc w:val="left"/>
      <w:pPr>
        <w:ind w:left="2880" w:hanging="360"/>
      </w:pPr>
      <w:rPr>
        <w:rFonts w:ascii="Symbol" w:hAnsi="Symbol" w:hint="default"/>
      </w:rPr>
    </w:lvl>
    <w:lvl w:ilvl="4" w:tplc="F31076BE" w:tentative="1">
      <w:start w:val="1"/>
      <w:numFmt w:val="bullet"/>
      <w:lvlText w:val="o"/>
      <w:lvlJc w:val="left"/>
      <w:pPr>
        <w:ind w:left="3600" w:hanging="360"/>
      </w:pPr>
      <w:rPr>
        <w:rFonts w:ascii="Courier New" w:hAnsi="Courier New" w:cs="Courier New" w:hint="default"/>
      </w:rPr>
    </w:lvl>
    <w:lvl w:ilvl="5" w:tplc="B7C22CBA" w:tentative="1">
      <w:start w:val="1"/>
      <w:numFmt w:val="bullet"/>
      <w:lvlText w:val=""/>
      <w:lvlJc w:val="left"/>
      <w:pPr>
        <w:ind w:left="4320" w:hanging="360"/>
      </w:pPr>
      <w:rPr>
        <w:rFonts w:ascii="Wingdings" w:hAnsi="Wingdings" w:hint="default"/>
      </w:rPr>
    </w:lvl>
    <w:lvl w:ilvl="6" w:tplc="5DB2ED7A" w:tentative="1">
      <w:start w:val="1"/>
      <w:numFmt w:val="bullet"/>
      <w:lvlText w:val=""/>
      <w:lvlJc w:val="left"/>
      <w:pPr>
        <w:ind w:left="5040" w:hanging="360"/>
      </w:pPr>
      <w:rPr>
        <w:rFonts w:ascii="Symbol" w:hAnsi="Symbol" w:hint="default"/>
      </w:rPr>
    </w:lvl>
    <w:lvl w:ilvl="7" w:tplc="1BB2BE78" w:tentative="1">
      <w:start w:val="1"/>
      <w:numFmt w:val="bullet"/>
      <w:lvlText w:val="o"/>
      <w:lvlJc w:val="left"/>
      <w:pPr>
        <w:ind w:left="5760" w:hanging="360"/>
      </w:pPr>
      <w:rPr>
        <w:rFonts w:ascii="Courier New" w:hAnsi="Courier New" w:cs="Courier New" w:hint="default"/>
      </w:rPr>
    </w:lvl>
    <w:lvl w:ilvl="8" w:tplc="AAD07494" w:tentative="1">
      <w:start w:val="1"/>
      <w:numFmt w:val="bullet"/>
      <w:lvlText w:val=""/>
      <w:lvlJc w:val="left"/>
      <w:pPr>
        <w:ind w:left="6480" w:hanging="360"/>
      </w:pPr>
      <w:rPr>
        <w:rFonts w:ascii="Wingdings" w:hAnsi="Wingdings" w:hint="default"/>
      </w:rPr>
    </w:lvl>
  </w:abstractNum>
  <w:abstractNum w:abstractNumId="8" w15:restartNumberingAfterBreak="0">
    <w:nsid w:val="0F13703B"/>
    <w:multiLevelType w:val="hybridMultilevel"/>
    <w:tmpl w:val="A34C30C2"/>
    <w:lvl w:ilvl="0" w:tplc="41EEA026">
      <w:numFmt w:val="bullet"/>
      <w:lvlText w:val="-"/>
      <w:lvlJc w:val="left"/>
      <w:pPr>
        <w:ind w:left="1080" w:hanging="360"/>
      </w:pPr>
      <w:rPr>
        <w:rFonts w:ascii="Times New Roman" w:eastAsia="Times New Roman" w:hAnsi="Times New Roman" w:cs="Times New Roman" w:hint="default"/>
      </w:rPr>
    </w:lvl>
    <w:lvl w:ilvl="1" w:tplc="5C84AB82" w:tentative="1">
      <w:start w:val="1"/>
      <w:numFmt w:val="bullet"/>
      <w:lvlText w:val="o"/>
      <w:lvlJc w:val="left"/>
      <w:pPr>
        <w:ind w:left="1800" w:hanging="360"/>
      </w:pPr>
      <w:rPr>
        <w:rFonts w:ascii="Courier New" w:hAnsi="Courier New" w:cs="Courier New" w:hint="default"/>
      </w:rPr>
    </w:lvl>
    <w:lvl w:ilvl="2" w:tplc="1264EB72" w:tentative="1">
      <w:start w:val="1"/>
      <w:numFmt w:val="bullet"/>
      <w:lvlText w:val=""/>
      <w:lvlJc w:val="left"/>
      <w:pPr>
        <w:ind w:left="2520" w:hanging="360"/>
      </w:pPr>
      <w:rPr>
        <w:rFonts w:ascii="Wingdings" w:hAnsi="Wingdings" w:hint="default"/>
      </w:rPr>
    </w:lvl>
    <w:lvl w:ilvl="3" w:tplc="20909408" w:tentative="1">
      <w:start w:val="1"/>
      <w:numFmt w:val="bullet"/>
      <w:lvlText w:val=""/>
      <w:lvlJc w:val="left"/>
      <w:pPr>
        <w:ind w:left="3240" w:hanging="360"/>
      </w:pPr>
      <w:rPr>
        <w:rFonts w:ascii="Symbol" w:hAnsi="Symbol" w:hint="default"/>
      </w:rPr>
    </w:lvl>
    <w:lvl w:ilvl="4" w:tplc="5DEEC71C" w:tentative="1">
      <w:start w:val="1"/>
      <w:numFmt w:val="bullet"/>
      <w:lvlText w:val="o"/>
      <w:lvlJc w:val="left"/>
      <w:pPr>
        <w:ind w:left="3960" w:hanging="360"/>
      </w:pPr>
      <w:rPr>
        <w:rFonts w:ascii="Courier New" w:hAnsi="Courier New" w:cs="Courier New" w:hint="default"/>
      </w:rPr>
    </w:lvl>
    <w:lvl w:ilvl="5" w:tplc="311ED3E6" w:tentative="1">
      <w:start w:val="1"/>
      <w:numFmt w:val="bullet"/>
      <w:lvlText w:val=""/>
      <w:lvlJc w:val="left"/>
      <w:pPr>
        <w:ind w:left="4680" w:hanging="360"/>
      </w:pPr>
      <w:rPr>
        <w:rFonts w:ascii="Wingdings" w:hAnsi="Wingdings" w:hint="default"/>
      </w:rPr>
    </w:lvl>
    <w:lvl w:ilvl="6" w:tplc="A63248D0" w:tentative="1">
      <w:start w:val="1"/>
      <w:numFmt w:val="bullet"/>
      <w:lvlText w:val=""/>
      <w:lvlJc w:val="left"/>
      <w:pPr>
        <w:ind w:left="5400" w:hanging="360"/>
      </w:pPr>
      <w:rPr>
        <w:rFonts w:ascii="Symbol" w:hAnsi="Symbol" w:hint="default"/>
      </w:rPr>
    </w:lvl>
    <w:lvl w:ilvl="7" w:tplc="E4C61BB8" w:tentative="1">
      <w:start w:val="1"/>
      <w:numFmt w:val="bullet"/>
      <w:lvlText w:val="o"/>
      <w:lvlJc w:val="left"/>
      <w:pPr>
        <w:ind w:left="6120" w:hanging="360"/>
      </w:pPr>
      <w:rPr>
        <w:rFonts w:ascii="Courier New" w:hAnsi="Courier New" w:cs="Courier New" w:hint="default"/>
      </w:rPr>
    </w:lvl>
    <w:lvl w:ilvl="8" w:tplc="DC70725E" w:tentative="1">
      <w:start w:val="1"/>
      <w:numFmt w:val="bullet"/>
      <w:lvlText w:val=""/>
      <w:lvlJc w:val="left"/>
      <w:pPr>
        <w:ind w:left="6840" w:hanging="360"/>
      </w:pPr>
      <w:rPr>
        <w:rFonts w:ascii="Wingdings" w:hAnsi="Wingdings" w:hint="default"/>
      </w:rPr>
    </w:lvl>
  </w:abstractNum>
  <w:abstractNum w:abstractNumId="9" w15:restartNumberingAfterBreak="0">
    <w:nsid w:val="1156537F"/>
    <w:multiLevelType w:val="hybridMultilevel"/>
    <w:tmpl w:val="5A48F09E"/>
    <w:lvl w:ilvl="0" w:tplc="4E0CB178">
      <w:start w:val="1"/>
      <w:numFmt w:val="bullet"/>
      <w:pStyle w:val="ListBullet"/>
      <w:lvlText w:val="•"/>
      <w:lvlJc w:val="left"/>
      <w:pPr>
        <w:tabs>
          <w:tab w:val="num" w:pos="360"/>
        </w:tabs>
        <w:ind w:left="360" w:hanging="360"/>
      </w:pPr>
      <w:rPr>
        <w:rFonts w:ascii="Arial" w:hAnsi="Arial" w:hint="default"/>
      </w:rPr>
    </w:lvl>
    <w:lvl w:ilvl="1" w:tplc="BDB8DFAC" w:tentative="1">
      <w:start w:val="1"/>
      <w:numFmt w:val="bullet"/>
      <w:lvlText w:val="o"/>
      <w:lvlJc w:val="left"/>
      <w:pPr>
        <w:ind w:left="1440" w:hanging="360"/>
      </w:pPr>
      <w:rPr>
        <w:rFonts w:ascii="Courier New" w:hAnsi="Courier New" w:cs="Courier New" w:hint="default"/>
      </w:rPr>
    </w:lvl>
    <w:lvl w:ilvl="2" w:tplc="7F5459DC" w:tentative="1">
      <w:start w:val="1"/>
      <w:numFmt w:val="bullet"/>
      <w:lvlText w:val=""/>
      <w:lvlJc w:val="left"/>
      <w:pPr>
        <w:ind w:left="2160" w:hanging="360"/>
      </w:pPr>
      <w:rPr>
        <w:rFonts w:ascii="Wingdings" w:hAnsi="Wingdings" w:hint="default"/>
      </w:rPr>
    </w:lvl>
    <w:lvl w:ilvl="3" w:tplc="EA76582C" w:tentative="1">
      <w:start w:val="1"/>
      <w:numFmt w:val="bullet"/>
      <w:lvlText w:val=""/>
      <w:lvlJc w:val="left"/>
      <w:pPr>
        <w:ind w:left="2880" w:hanging="360"/>
      </w:pPr>
      <w:rPr>
        <w:rFonts w:ascii="Symbol" w:hAnsi="Symbol" w:hint="default"/>
      </w:rPr>
    </w:lvl>
    <w:lvl w:ilvl="4" w:tplc="ED743BBE" w:tentative="1">
      <w:start w:val="1"/>
      <w:numFmt w:val="bullet"/>
      <w:lvlText w:val="o"/>
      <w:lvlJc w:val="left"/>
      <w:pPr>
        <w:ind w:left="3600" w:hanging="360"/>
      </w:pPr>
      <w:rPr>
        <w:rFonts w:ascii="Courier New" w:hAnsi="Courier New" w:cs="Courier New" w:hint="default"/>
      </w:rPr>
    </w:lvl>
    <w:lvl w:ilvl="5" w:tplc="412A7E9A" w:tentative="1">
      <w:start w:val="1"/>
      <w:numFmt w:val="bullet"/>
      <w:lvlText w:val=""/>
      <w:lvlJc w:val="left"/>
      <w:pPr>
        <w:ind w:left="4320" w:hanging="360"/>
      </w:pPr>
      <w:rPr>
        <w:rFonts w:ascii="Wingdings" w:hAnsi="Wingdings" w:hint="default"/>
      </w:rPr>
    </w:lvl>
    <w:lvl w:ilvl="6" w:tplc="78480056" w:tentative="1">
      <w:start w:val="1"/>
      <w:numFmt w:val="bullet"/>
      <w:lvlText w:val=""/>
      <w:lvlJc w:val="left"/>
      <w:pPr>
        <w:ind w:left="5040" w:hanging="360"/>
      </w:pPr>
      <w:rPr>
        <w:rFonts w:ascii="Symbol" w:hAnsi="Symbol" w:hint="default"/>
      </w:rPr>
    </w:lvl>
    <w:lvl w:ilvl="7" w:tplc="561A9F76" w:tentative="1">
      <w:start w:val="1"/>
      <w:numFmt w:val="bullet"/>
      <w:lvlText w:val="o"/>
      <w:lvlJc w:val="left"/>
      <w:pPr>
        <w:ind w:left="5760" w:hanging="360"/>
      </w:pPr>
      <w:rPr>
        <w:rFonts w:ascii="Courier New" w:hAnsi="Courier New" w:cs="Courier New" w:hint="default"/>
      </w:rPr>
    </w:lvl>
    <w:lvl w:ilvl="8" w:tplc="1916AF6E" w:tentative="1">
      <w:start w:val="1"/>
      <w:numFmt w:val="bullet"/>
      <w:lvlText w:val=""/>
      <w:lvlJc w:val="left"/>
      <w:pPr>
        <w:ind w:left="6480" w:hanging="360"/>
      </w:pPr>
      <w:rPr>
        <w:rFonts w:ascii="Wingdings" w:hAnsi="Wingdings" w:hint="default"/>
      </w:rPr>
    </w:lvl>
  </w:abstractNum>
  <w:abstractNum w:abstractNumId="10" w15:restartNumberingAfterBreak="0">
    <w:nsid w:val="1A0B5075"/>
    <w:multiLevelType w:val="hybridMultilevel"/>
    <w:tmpl w:val="B0F4117E"/>
    <w:lvl w:ilvl="0" w:tplc="3698F7DC">
      <w:start w:val="1"/>
      <w:numFmt w:val="bullet"/>
      <w:lvlText w:val=""/>
      <w:lvlJc w:val="left"/>
      <w:pPr>
        <w:tabs>
          <w:tab w:val="num" w:pos="530"/>
        </w:tabs>
        <w:ind w:left="530" w:hanging="360"/>
      </w:pPr>
      <w:rPr>
        <w:rFonts w:ascii="Symbol" w:hAnsi="Symbol" w:hint="default"/>
      </w:rPr>
    </w:lvl>
    <w:lvl w:ilvl="1" w:tplc="475AA06C">
      <w:start w:val="1"/>
      <w:numFmt w:val="bullet"/>
      <w:lvlText w:val="o"/>
      <w:lvlJc w:val="left"/>
      <w:pPr>
        <w:ind w:left="1610" w:hanging="360"/>
      </w:pPr>
      <w:rPr>
        <w:rFonts w:ascii="Courier New" w:hAnsi="Courier New" w:cs="Courier New" w:hint="default"/>
      </w:rPr>
    </w:lvl>
    <w:lvl w:ilvl="2" w:tplc="B87CE46C" w:tentative="1">
      <w:start w:val="1"/>
      <w:numFmt w:val="bullet"/>
      <w:lvlText w:val=""/>
      <w:lvlJc w:val="left"/>
      <w:pPr>
        <w:ind w:left="2330" w:hanging="360"/>
      </w:pPr>
      <w:rPr>
        <w:rFonts w:ascii="Wingdings" w:hAnsi="Wingdings" w:hint="default"/>
      </w:rPr>
    </w:lvl>
    <w:lvl w:ilvl="3" w:tplc="BA12B62A" w:tentative="1">
      <w:start w:val="1"/>
      <w:numFmt w:val="bullet"/>
      <w:lvlText w:val=""/>
      <w:lvlJc w:val="left"/>
      <w:pPr>
        <w:ind w:left="3050" w:hanging="360"/>
      </w:pPr>
      <w:rPr>
        <w:rFonts w:ascii="Symbol" w:hAnsi="Symbol" w:hint="default"/>
      </w:rPr>
    </w:lvl>
    <w:lvl w:ilvl="4" w:tplc="219E1FBC" w:tentative="1">
      <w:start w:val="1"/>
      <w:numFmt w:val="bullet"/>
      <w:lvlText w:val="o"/>
      <w:lvlJc w:val="left"/>
      <w:pPr>
        <w:ind w:left="3770" w:hanging="360"/>
      </w:pPr>
      <w:rPr>
        <w:rFonts w:ascii="Courier New" w:hAnsi="Courier New" w:cs="Courier New" w:hint="default"/>
      </w:rPr>
    </w:lvl>
    <w:lvl w:ilvl="5" w:tplc="E26A951E" w:tentative="1">
      <w:start w:val="1"/>
      <w:numFmt w:val="bullet"/>
      <w:lvlText w:val=""/>
      <w:lvlJc w:val="left"/>
      <w:pPr>
        <w:ind w:left="4490" w:hanging="360"/>
      </w:pPr>
      <w:rPr>
        <w:rFonts w:ascii="Wingdings" w:hAnsi="Wingdings" w:hint="default"/>
      </w:rPr>
    </w:lvl>
    <w:lvl w:ilvl="6" w:tplc="35C64078" w:tentative="1">
      <w:start w:val="1"/>
      <w:numFmt w:val="bullet"/>
      <w:lvlText w:val=""/>
      <w:lvlJc w:val="left"/>
      <w:pPr>
        <w:ind w:left="5210" w:hanging="360"/>
      </w:pPr>
      <w:rPr>
        <w:rFonts w:ascii="Symbol" w:hAnsi="Symbol" w:hint="default"/>
      </w:rPr>
    </w:lvl>
    <w:lvl w:ilvl="7" w:tplc="960E3640" w:tentative="1">
      <w:start w:val="1"/>
      <w:numFmt w:val="bullet"/>
      <w:lvlText w:val="o"/>
      <w:lvlJc w:val="left"/>
      <w:pPr>
        <w:ind w:left="5930" w:hanging="360"/>
      </w:pPr>
      <w:rPr>
        <w:rFonts w:ascii="Courier New" w:hAnsi="Courier New" w:cs="Courier New" w:hint="default"/>
      </w:rPr>
    </w:lvl>
    <w:lvl w:ilvl="8" w:tplc="A25E77F6" w:tentative="1">
      <w:start w:val="1"/>
      <w:numFmt w:val="bullet"/>
      <w:lvlText w:val=""/>
      <w:lvlJc w:val="left"/>
      <w:pPr>
        <w:ind w:left="6650" w:hanging="360"/>
      </w:pPr>
      <w:rPr>
        <w:rFonts w:ascii="Wingdings" w:hAnsi="Wingdings" w:hint="default"/>
      </w:rPr>
    </w:lvl>
  </w:abstractNum>
  <w:abstractNum w:abstractNumId="11" w15:restartNumberingAfterBreak="0">
    <w:nsid w:val="1A3800B3"/>
    <w:multiLevelType w:val="hybridMultilevel"/>
    <w:tmpl w:val="E8E40D42"/>
    <w:lvl w:ilvl="0" w:tplc="8B887FF4">
      <w:numFmt w:val="bullet"/>
      <w:lvlText w:val="-"/>
      <w:lvlJc w:val="left"/>
      <w:pPr>
        <w:ind w:left="720" w:hanging="360"/>
      </w:pPr>
      <w:rPr>
        <w:rFonts w:ascii="Times New Roman" w:eastAsia="Times New Roman" w:hAnsi="Times New Roman" w:cs="Times New Roman" w:hint="default"/>
      </w:rPr>
    </w:lvl>
    <w:lvl w:ilvl="1" w:tplc="47947176" w:tentative="1">
      <w:start w:val="1"/>
      <w:numFmt w:val="bullet"/>
      <w:lvlText w:val="o"/>
      <w:lvlJc w:val="left"/>
      <w:pPr>
        <w:ind w:left="1440" w:hanging="360"/>
      </w:pPr>
      <w:rPr>
        <w:rFonts w:ascii="Courier New" w:hAnsi="Courier New" w:cs="Courier New" w:hint="default"/>
      </w:rPr>
    </w:lvl>
    <w:lvl w:ilvl="2" w:tplc="600E5F50" w:tentative="1">
      <w:start w:val="1"/>
      <w:numFmt w:val="bullet"/>
      <w:lvlText w:val=""/>
      <w:lvlJc w:val="left"/>
      <w:pPr>
        <w:ind w:left="2160" w:hanging="360"/>
      </w:pPr>
      <w:rPr>
        <w:rFonts w:ascii="Wingdings" w:hAnsi="Wingdings" w:hint="default"/>
      </w:rPr>
    </w:lvl>
    <w:lvl w:ilvl="3" w:tplc="DED64944" w:tentative="1">
      <w:start w:val="1"/>
      <w:numFmt w:val="bullet"/>
      <w:lvlText w:val=""/>
      <w:lvlJc w:val="left"/>
      <w:pPr>
        <w:ind w:left="2880" w:hanging="360"/>
      </w:pPr>
      <w:rPr>
        <w:rFonts w:ascii="Symbol" w:hAnsi="Symbol" w:hint="default"/>
      </w:rPr>
    </w:lvl>
    <w:lvl w:ilvl="4" w:tplc="273A6304" w:tentative="1">
      <w:start w:val="1"/>
      <w:numFmt w:val="bullet"/>
      <w:lvlText w:val="o"/>
      <w:lvlJc w:val="left"/>
      <w:pPr>
        <w:ind w:left="3600" w:hanging="360"/>
      </w:pPr>
      <w:rPr>
        <w:rFonts w:ascii="Courier New" w:hAnsi="Courier New" w:cs="Courier New" w:hint="default"/>
      </w:rPr>
    </w:lvl>
    <w:lvl w:ilvl="5" w:tplc="2FF2C7E4" w:tentative="1">
      <w:start w:val="1"/>
      <w:numFmt w:val="bullet"/>
      <w:lvlText w:val=""/>
      <w:lvlJc w:val="left"/>
      <w:pPr>
        <w:ind w:left="4320" w:hanging="360"/>
      </w:pPr>
      <w:rPr>
        <w:rFonts w:ascii="Wingdings" w:hAnsi="Wingdings" w:hint="default"/>
      </w:rPr>
    </w:lvl>
    <w:lvl w:ilvl="6" w:tplc="EE04D758" w:tentative="1">
      <w:start w:val="1"/>
      <w:numFmt w:val="bullet"/>
      <w:lvlText w:val=""/>
      <w:lvlJc w:val="left"/>
      <w:pPr>
        <w:ind w:left="5040" w:hanging="360"/>
      </w:pPr>
      <w:rPr>
        <w:rFonts w:ascii="Symbol" w:hAnsi="Symbol" w:hint="default"/>
      </w:rPr>
    </w:lvl>
    <w:lvl w:ilvl="7" w:tplc="D86E9B2E" w:tentative="1">
      <w:start w:val="1"/>
      <w:numFmt w:val="bullet"/>
      <w:lvlText w:val="o"/>
      <w:lvlJc w:val="left"/>
      <w:pPr>
        <w:ind w:left="5760" w:hanging="360"/>
      </w:pPr>
      <w:rPr>
        <w:rFonts w:ascii="Courier New" w:hAnsi="Courier New" w:cs="Courier New" w:hint="default"/>
      </w:rPr>
    </w:lvl>
    <w:lvl w:ilvl="8" w:tplc="DC067070" w:tentative="1">
      <w:start w:val="1"/>
      <w:numFmt w:val="bullet"/>
      <w:lvlText w:val=""/>
      <w:lvlJc w:val="left"/>
      <w:pPr>
        <w:ind w:left="6480" w:hanging="360"/>
      </w:pPr>
      <w:rPr>
        <w:rFonts w:ascii="Wingdings" w:hAnsi="Wingdings" w:hint="default"/>
      </w:rPr>
    </w:lvl>
  </w:abstractNum>
  <w:abstractNum w:abstractNumId="12" w15:restartNumberingAfterBreak="0">
    <w:nsid w:val="1B3A497A"/>
    <w:multiLevelType w:val="hybridMultilevel"/>
    <w:tmpl w:val="CC3A46F2"/>
    <w:lvl w:ilvl="0" w:tplc="6BB44E76">
      <w:start w:val="1"/>
      <w:numFmt w:val="bullet"/>
      <w:lvlText w:val=""/>
      <w:lvlJc w:val="left"/>
      <w:pPr>
        <w:ind w:left="720" w:hanging="360"/>
      </w:pPr>
      <w:rPr>
        <w:rFonts w:ascii="Symbol" w:hAnsi="Symbol" w:hint="default"/>
      </w:rPr>
    </w:lvl>
    <w:lvl w:ilvl="1" w:tplc="9B2A39C8" w:tentative="1">
      <w:start w:val="1"/>
      <w:numFmt w:val="bullet"/>
      <w:lvlText w:val="o"/>
      <w:lvlJc w:val="left"/>
      <w:pPr>
        <w:ind w:left="1440" w:hanging="360"/>
      </w:pPr>
      <w:rPr>
        <w:rFonts w:ascii="Courier New" w:hAnsi="Courier New" w:cs="Courier New" w:hint="default"/>
      </w:rPr>
    </w:lvl>
    <w:lvl w:ilvl="2" w:tplc="0ECCECB2" w:tentative="1">
      <w:start w:val="1"/>
      <w:numFmt w:val="bullet"/>
      <w:lvlText w:val=""/>
      <w:lvlJc w:val="left"/>
      <w:pPr>
        <w:ind w:left="2160" w:hanging="360"/>
      </w:pPr>
      <w:rPr>
        <w:rFonts w:ascii="Wingdings" w:hAnsi="Wingdings" w:hint="default"/>
      </w:rPr>
    </w:lvl>
    <w:lvl w:ilvl="3" w:tplc="EDAEE60C" w:tentative="1">
      <w:start w:val="1"/>
      <w:numFmt w:val="bullet"/>
      <w:lvlText w:val=""/>
      <w:lvlJc w:val="left"/>
      <w:pPr>
        <w:ind w:left="2880" w:hanging="360"/>
      </w:pPr>
      <w:rPr>
        <w:rFonts w:ascii="Symbol" w:hAnsi="Symbol" w:hint="default"/>
      </w:rPr>
    </w:lvl>
    <w:lvl w:ilvl="4" w:tplc="F9A23FC2" w:tentative="1">
      <w:start w:val="1"/>
      <w:numFmt w:val="bullet"/>
      <w:lvlText w:val="o"/>
      <w:lvlJc w:val="left"/>
      <w:pPr>
        <w:ind w:left="3600" w:hanging="360"/>
      </w:pPr>
      <w:rPr>
        <w:rFonts w:ascii="Courier New" w:hAnsi="Courier New" w:cs="Courier New" w:hint="default"/>
      </w:rPr>
    </w:lvl>
    <w:lvl w:ilvl="5" w:tplc="5300ACCC" w:tentative="1">
      <w:start w:val="1"/>
      <w:numFmt w:val="bullet"/>
      <w:lvlText w:val=""/>
      <w:lvlJc w:val="left"/>
      <w:pPr>
        <w:ind w:left="4320" w:hanging="360"/>
      </w:pPr>
      <w:rPr>
        <w:rFonts w:ascii="Wingdings" w:hAnsi="Wingdings" w:hint="default"/>
      </w:rPr>
    </w:lvl>
    <w:lvl w:ilvl="6" w:tplc="B344AFE2" w:tentative="1">
      <w:start w:val="1"/>
      <w:numFmt w:val="bullet"/>
      <w:lvlText w:val=""/>
      <w:lvlJc w:val="left"/>
      <w:pPr>
        <w:ind w:left="5040" w:hanging="360"/>
      </w:pPr>
      <w:rPr>
        <w:rFonts w:ascii="Symbol" w:hAnsi="Symbol" w:hint="default"/>
      </w:rPr>
    </w:lvl>
    <w:lvl w:ilvl="7" w:tplc="E8A21552" w:tentative="1">
      <w:start w:val="1"/>
      <w:numFmt w:val="bullet"/>
      <w:lvlText w:val="o"/>
      <w:lvlJc w:val="left"/>
      <w:pPr>
        <w:ind w:left="5760" w:hanging="360"/>
      </w:pPr>
      <w:rPr>
        <w:rFonts w:ascii="Courier New" w:hAnsi="Courier New" w:cs="Courier New" w:hint="default"/>
      </w:rPr>
    </w:lvl>
    <w:lvl w:ilvl="8" w:tplc="281E511A" w:tentative="1">
      <w:start w:val="1"/>
      <w:numFmt w:val="bullet"/>
      <w:lvlText w:val=""/>
      <w:lvlJc w:val="left"/>
      <w:pPr>
        <w:ind w:left="6480" w:hanging="360"/>
      </w:pPr>
      <w:rPr>
        <w:rFonts w:ascii="Wingdings" w:hAnsi="Wingdings" w:hint="default"/>
      </w:rPr>
    </w:lvl>
  </w:abstractNum>
  <w:abstractNum w:abstractNumId="13" w15:restartNumberingAfterBreak="0">
    <w:nsid w:val="1E123E0C"/>
    <w:multiLevelType w:val="hybridMultilevel"/>
    <w:tmpl w:val="B1E8B34E"/>
    <w:lvl w:ilvl="0" w:tplc="4964D2FC">
      <w:start w:val="2"/>
      <w:numFmt w:val="decimal"/>
      <w:lvlText w:val="%1."/>
      <w:lvlJc w:val="left"/>
      <w:pPr>
        <w:ind w:left="720" w:hanging="360"/>
      </w:pPr>
      <w:rPr>
        <w:rFonts w:hint="default"/>
        <w:color w:val="auto"/>
      </w:rPr>
    </w:lvl>
    <w:lvl w:ilvl="1" w:tplc="871CA3F8" w:tentative="1">
      <w:start w:val="1"/>
      <w:numFmt w:val="lowerLetter"/>
      <w:lvlText w:val="%2."/>
      <w:lvlJc w:val="left"/>
      <w:pPr>
        <w:ind w:left="1440" w:hanging="360"/>
      </w:pPr>
    </w:lvl>
    <w:lvl w:ilvl="2" w:tplc="D466CE80" w:tentative="1">
      <w:start w:val="1"/>
      <w:numFmt w:val="lowerRoman"/>
      <w:lvlText w:val="%3."/>
      <w:lvlJc w:val="right"/>
      <w:pPr>
        <w:ind w:left="2160" w:hanging="180"/>
      </w:pPr>
    </w:lvl>
    <w:lvl w:ilvl="3" w:tplc="AB6A93C2" w:tentative="1">
      <w:start w:val="1"/>
      <w:numFmt w:val="decimal"/>
      <w:lvlText w:val="%4."/>
      <w:lvlJc w:val="left"/>
      <w:pPr>
        <w:ind w:left="2880" w:hanging="360"/>
      </w:pPr>
    </w:lvl>
    <w:lvl w:ilvl="4" w:tplc="F5F67768" w:tentative="1">
      <w:start w:val="1"/>
      <w:numFmt w:val="lowerLetter"/>
      <w:lvlText w:val="%5."/>
      <w:lvlJc w:val="left"/>
      <w:pPr>
        <w:ind w:left="3600" w:hanging="360"/>
      </w:pPr>
    </w:lvl>
    <w:lvl w:ilvl="5" w:tplc="71EC068C" w:tentative="1">
      <w:start w:val="1"/>
      <w:numFmt w:val="lowerRoman"/>
      <w:lvlText w:val="%6."/>
      <w:lvlJc w:val="right"/>
      <w:pPr>
        <w:ind w:left="4320" w:hanging="180"/>
      </w:pPr>
    </w:lvl>
    <w:lvl w:ilvl="6" w:tplc="827AEE90" w:tentative="1">
      <w:start w:val="1"/>
      <w:numFmt w:val="decimal"/>
      <w:lvlText w:val="%7."/>
      <w:lvlJc w:val="left"/>
      <w:pPr>
        <w:ind w:left="5040" w:hanging="360"/>
      </w:pPr>
    </w:lvl>
    <w:lvl w:ilvl="7" w:tplc="C83638DE" w:tentative="1">
      <w:start w:val="1"/>
      <w:numFmt w:val="lowerLetter"/>
      <w:lvlText w:val="%8."/>
      <w:lvlJc w:val="left"/>
      <w:pPr>
        <w:ind w:left="5760" w:hanging="360"/>
      </w:pPr>
    </w:lvl>
    <w:lvl w:ilvl="8" w:tplc="1DB89E66" w:tentative="1">
      <w:start w:val="1"/>
      <w:numFmt w:val="lowerRoman"/>
      <w:lvlText w:val="%9."/>
      <w:lvlJc w:val="right"/>
      <w:pPr>
        <w:ind w:left="6480" w:hanging="180"/>
      </w:pPr>
    </w:lvl>
  </w:abstractNum>
  <w:abstractNum w:abstractNumId="14" w15:restartNumberingAfterBreak="0">
    <w:nsid w:val="205A4D12"/>
    <w:multiLevelType w:val="hybridMultilevel"/>
    <w:tmpl w:val="FDD69A04"/>
    <w:lvl w:ilvl="0" w:tplc="6DFCE83C">
      <w:start w:val="1"/>
      <w:numFmt w:val="bullet"/>
      <w:lvlText w:val=""/>
      <w:lvlJc w:val="left"/>
      <w:pPr>
        <w:ind w:left="720" w:hanging="360"/>
      </w:pPr>
      <w:rPr>
        <w:rFonts w:ascii="Symbol" w:hAnsi="Symbol" w:hint="default"/>
      </w:rPr>
    </w:lvl>
    <w:lvl w:ilvl="1" w:tplc="CBB217D6">
      <w:start w:val="1"/>
      <w:numFmt w:val="bullet"/>
      <w:lvlText w:val="o"/>
      <w:lvlJc w:val="left"/>
      <w:pPr>
        <w:ind w:left="1440" w:hanging="360"/>
      </w:pPr>
      <w:rPr>
        <w:rFonts w:ascii="Courier New" w:hAnsi="Courier New" w:cs="Courier New" w:hint="default"/>
      </w:rPr>
    </w:lvl>
    <w:lvl w:ilvl="2" w:tplc="B7421672" w:tentative="1">
      <w:start w:val="1"/>
      <w:numFmt w:val="bullet"/>
      <w:lvlText w:val=""/>
      <w:lvlJc w:val="left"/>
      <w:pPr>
        <w:ind w:left="2160" w:hanging="360"/>
      </w:pPr>
      <w:rPr>
        <w:rFonts w:ascii="Wingdings" w:hAnsi="Wingdings" w:hint="default"/>
      </w:rPr>
    </w:lvl>
    <w:lvl w:ilvl="3" w:tplc="8708AB70" w:tentative="1">
      <w:start w:val="1"/>
      <w:numFmt w:val="bullet"/>
      <w:lvlText w:val=""/>
      <w:lvlJc w:val="left"/>
      <w:pPr>
        <w:ind w:left="2880" w:hanging="360"/>
      </w:pPr>
      <w:rPr>
        <w:rFonts w:ascii="Symbol" w:hAnsi="Symbol" w:hint="default"/>
      </w:rPr>
    </w:lvl>
    <w:lvl w:ilvl="4" w:tplc="579E9B48" w:tentative="1">
      <w:start w:val="1"/>
      <w:numFmt w:val="bullet"/>
      <w:lvlText w:val="o"/>
      <w:lvlJc w:val="left"/>
      <w:pPr>
        <w:ind w:left="3600" w:hanging="360"/>
      </w:pPr>
      <w:rPr>
        <w:rFonts w:ascii="Courier New" w:hAnsi="Courier New" w:cs="Courier New" w:hint="default"/>
      </w:rPr>
    </w:lvl>
    <w:lvl w:ilvl="5" w:tplc="8A8E0FDC" w:tentative="1">
      <w:start w:val="1"/>
      <w:numFmt w:val="bullet"/>
      <w:lvlText w:val=""/>
      <w:lvlJc w:val="left"/>
      <w:pPr>
        <w:ind w:left="4320" w:hanging="360"/>
      </w:pPr>
      <w:rPr>
        <w:rFonts w:ascii="Wingdings" w:hAnsi="Wingdings" w:hint="default"/>
      </w:rPr>
    </w:lvl>
    <w:lvl w:ilvl="6" w:tplc="AD4CBF1C" w:tentative="1">
      <w:start w:val="1"/>
      <w:numFmt w:val="bullet"/>
      <w:lvlText w:val=""/>
      <w:lvlJc w:val="left"/>
      <w:pPr>
        <w:ind w:left="5040" w:hanging="360"/>
      </w:pPr>
      <w:rPr>
        <w:rFonts w:ascii="Symbol" w:hAnsi="Symbol" w:hint="default"/>
      </w:rPr>
    </w:lvl>
    <w:lvl w:ilvl="7" w:tplc="3CDAEAA2" w:tentative="1">
      <w:start w:val="1"/>
      <w:numFmt w:val="bullet"/>
      <w:lvlText w:val="o"/>
      <w:lvlJc w:val="left"/>
      <w:pPr>
        <w:ind w:left="5760" w:hanging="360"/>
      </w:pPr>
      <w:rPr>
        <w:rFonts w:ascii="Courier New" w:hAnsi="Courier New" w:cs="Courier New" w:hint="default"/>
      </w:rPr>
    </w:lvl>
    <w:lvl w:ilvl="8" w:tplc="F8C899D6" w:tentative="1">
      <w:start w:val="1"/>
      <w:numFmt w:val="bullet"/>
      <w:lvlText w:val=""/>
      <w:lvlJc w:val="left"/>
      <w:pPr>
        <w:ind w:left="6480" w:hanging="360"/>
      </w:pPr>
      <w:rPr>
        <w:rFonts w:ascii="Wingdings" w:hAnsi="Wingdings" w:hint="default"/>
      </w:rPr>
    </w:lvl>
  </w:abstractNum>
  <w:abstractNum w:abstractNumId="15" w15:restartNumberingAfterBreak="0">
    <w:nsid w:val="2649741B"/>
    <w:multiLevelType w:val="hybridMultilevel"/>
    <w:tmpl w:val="1A84882A"/>
    <w:lvl w:ilvl="0" w:tplc="27AC4310">
      <w:start w:val="1"/>
      <w:numFmt w:val="bullet"/>
      <w:lvlText w:val="•"/>
      <w:lvlJc w:val="left"/>
      <w:pPr>
        <w:tabs>
          <w:tab w:val="num" w:pos="720"/>
        </w:tabs>
        <w:ind w:left="720" w:hanging="360"/>
      </w:pPr>
      <w:rPr>
        <w:rFonts w:ascii="Times New Roman" w:hAnsi="Times New Roman" w:hint="default"/>
      </w:rPr>
    </w:lvl>
    <w:lvl w:ilvl="1" w:tplc="21FC24F0" w:tentative="1">
      <w:start w:val="1"/>
      <w:numFmt w:val="bullet"/>
      <w:lvlText w:val="•"/>
      <w:lvlJc w:val="left"/>
      <w:pPr>
        <w:tabs>
          <w:tab w:val="num" w:pos="1440"/>
        </w:tabs>
        <w:ind w:left="1440" w:hanging="360"/>
      </w:pPr>
      <w:rPr>
        <w:rFonts w:ascii="Times New Roman" w:hAnsi="Times New Roman" w:hint="default"/>
      </w:rPr>
    </w:lvl>
    <w:lvl w:ilvl="2" w:tplc="8A263624" w:tentative="1">
      <w:start w:val="1"/>
      <w:numFmt w:val="bullet"/>
      <w:lvlText w:val="•"/>
      <w:lvlJc w:val="left"/>
      <w:pPr>
        <w:tabs>
          <w:tab w:val="num" w:pos="2160"/>
        </w:tabs>
        <w:ind w:left="2160" w:hanging="360"/>
      </w:pPr>
      <w:rPr>
        <w:rFonts w:ascii="Times New Roman" w:hAnsi="Times New Roman" w:hint="default"/>
      </w:rPr>
    </w:lvl>
    <w:lvl w:ilvl="3" w:tplc="4B3EE5AC" w:tentative="1">
      <w:start w:val="1"/>
      <w:numFmt w:val="bullet"/>
      <w:lvlText w:val="•"/>
      <w:lvlJc w:val="left"/>
      <w:pPr>
        <w:tabs>
          <w:tab w:val="num" w:pos="2880"/>
        </w:tabs>
        <w:ind w:left="2880" w:hanging="360"/>
      </w:pPr>
      <w:rPr>
        <w:rFonts w:ascii="Times New Roman" w:hAnsi="Times New Roman" w:hint="default"/>
      </w:rPr>
    </w:lvl>
    <w:lvl w:ilvl="4" w:tplc="8DEAF128" w:tentative="1">
      <w:start w:val="1"/>
      <w:numFmt w:val="bullet"/>
      <w:lvlText w:val="•"/>
      <w:lvlJc w:val="left"/>
      <w:pPr>
        <w:tabs>
          <w:tab w:val="num" w:pos="3600"/>
        </w:tabs>
        <w:ind w:left="3600" w:hanging="360"/>
      </w:pPr>
      <w:rPr>
        <w:rFonts w:ascii="Times New Roman" w:hAnsi="Times New Roman" w:hint="default"/>
      </w:rPr>
    </w:lvl>
    <w:lvl w:ilvl="5" w:tplc="25324964" w:tentative="1">
      <w:start w:val="1"/>
      <w:numFmt w:val="bullet"/>
      <w:lvlText w:val="•"/>
      <w:lvlJc w:val="left"/>
      <w:pPr>
        <w:tabs>
          <w:tab w:val="num" w:pos="4320"/>
        </w:tabs>
        <w:ind w:left="4320" w:hanging="360"/>
      </w:pPr>
      <w:rPr>
        <w:rFonts w:ascii="Times New Roman" w:hAnsi="Times New Roman" w:hint="default"/>
      </w:rPr>
    </w:lvl>
    <w:lvl w:ilvl="6" w:tplc="E4C049E6" w:tentative="1">
      <w:start w:val="1"/>
      <w:numFmt w:val="bullet"/>
      <w:lvlText w:val="•"/>
      <w:lvlJc w:val="left"/>
      <w:pPr>
        <w:tabs>
          <w:tab w:val="num" w:pos="5040"/>
        </w:tabs>
        <w:ind w:left="5040" w:hanging="360"/>
      </w:pPr>
      <w:rPr>
        <w:rFonts w:ascii="Times New Roman" w:hAnsi="Times New Roman" w:hint="default"/>
      </w:rPr>
    </w:lvl>
    <w:lvl w:ilvl="7" w:tplc="7EDE98F6" w:tentative="1">
      <w:start w:val="1"/>
      <w:numFmt w:val="bullet"/>
      <w:lvlText w:val="•"/>
      <w:lvlJc w:val="left"/>
      <w:pPr>
        <w:tabs>
          <w:tab w:val="num" w:pos="5760"/>
        </w:tabs>
        <w:ind w:left="5760" w:hanging="360"/>
      </w:pPr>
      <w:rPr>
        <w:rFonts w:ascii="Times New Roman" w:hAnsi="Times New Roman" w:hint="default"/>
      </w:rPr>
    </w:lvl>
    <w:lvl w:ilvl="8" w:tplc="8864DFC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6A67030"/>
    <w:multiLevelType w:val="hybridMultilevel"/>
    <w:tmpl w:val="6B38DD0C"/>
    <w:lvl w:ilvl="0" w:tplc="42FAF314">
      <w:start w:val="1"/>
      <w:numFmt w:val="bullet"/>
      <w:lvlText w:val=""/>
      <w:lvlJc w:val="left"/>
      <w:pPr>
        <w:ind w:left="720" w:hanging="360"/>
      </w:pPr>
      <w:rPr>
        <w:rFonts w:ascii="Symbol" w:hAnsi="Symbol" w:hint="default"/>
      </w:rPr>
    </w:lvl>
    <w:lvl w:ilvl="1" w:tplc="EB6AFCE4" w:tentative="1">
      <w:start w:val="1"/>
      <w:numFmt w:val="bullet"/>
      <w:lvlText w:val="o"/>
      <w:lvlJc w:val="left"/>
      <w:pPr>
        <w:ind w:left="1440" w:hanging="360"/>
      </w:pPr>
      <w:rPr>
        <w:rFonts w:ascii="Courier New" w:hAnsi="Courier New" w:cs="Courier New" w:hint="default"/>
      </w:rPr>
    </w:lvl>
    <w:lvl w:ilvl="2" w:tplc="3ED25DE2" w:tentative="1">
      <w:start w:val="1"/>
      <w:numFmt w:val="bullet"/>
      <w:lvlText w:val=""/>
      <w:lvlJc w:val="left"/>
      <w:pPr>
        <w:ind w:left="2160" w:hanging="360"/>
      </w:pPr>
      <w:rPr>
        <w:rFonts w:ascii="Wingdings" w:hAnsi="Wingdings" w:hint="default"/>
      </w:rPr>
    </w:lvl>
    <w:lvl w:ilvl="3" w:tplc="0728CBBE" w:tentative="1">
      <w:start w:val="1"/>
      <w:numFmt w:val="bullet"/>
      <w:lvlText w:val=""/>
      <w:lvlJc w:val="left"/>
      <w:pPr>
        <w:ind w:left="2880" w:hanging="360"/>
      </w:pPr>
      <w:rPr>
        <w:rFonts w:ascii="Symbol" w:hAnsi="Symbol" w:hint="default"/>
      </w:rPr>
    </w:lvl>
    <w:lvl w:ilvl="4" w:tplc="EA7075AC" w:tentative="1">
      <w:start w:val="1"/>
      <w:numFmt w:val="bullet"/>
      <w:lvlText w:val="o"/>
      <w:lvlJc w:val="left"/>
      <w:pPr>
        <w:ind w:left="3600" w:hanging="360"/>
      </w:pPr>
      <w:rPr>
        <w:rFonts w:ascii="Courier New" w:hAnsi="Courier New" w:cs="Courier New" w:hint="default"/>
      </w:rPr>
    </w:lvl>
    <w:lvl w:ilvl="5" w:tplc="A964D1DE" w:tentative="1">
      <w:start w:val="1"/>
      <w:numFmt w:val="bullet"/>
      <w:lvlText w:val=""/>
      <w:lvlJc w:val="left"/>
      <w:pPr>
        <w:ind w:left="4320" w:hanging="360"/>
      </w:pPr>
      <w:rPr>
        <w:rFonts w:ascii="Wingdings" w:hAnsi="Wingdings" w:hint="default"/>
      </w:rPr>
    </w:lvl>
    <w:lvl w:ilvl="6" w:tplc="AC363D00" w:tentative="1">
      <w:start w:val="1"/>
      <w:numFmt w:val="bullet"/>
      <w:lvlText w:val=""/>
      <w:lvlJc w:val="left"/>
      <w:pPr>
        <w:ind w:left="5040" w:hanging="360"/>
      </w:pPr>
      <w:rPr>
        <w:rFonts w:ascii="Symbol" w:hAnsi="Symbol" w:hint="default"/>
      </w:rPr>
    </w:lvl>
    <w:lvl w:ilvl="7" w:tplc="B53682DA" w:tentative="1">
      <w:start w:val="1"/>
      <w:numFmt w:val="bullet"/>
      <w:lvlText w:val="o"/>
      <w:lvlJc w:val="left"/>
      <w:pPr>
        <w:ind w:left="5760" w:hanging="360"/>
      </w:pPr>
      <w:rPr>
        <w:rFonts w:ascii="Courier New" w:hAnsi="Courier New" w:cs="Courier New" w:hint="default"/>
      </w:rPr>
    </w:lvl>
    <w:lvl w:ilvl="8" w:tplc="5AF842EA" w:tentative="1">
      <w:start w:val="1"/>
      <w:numFmt w:val="bullet"/>
      <w:lvlText w:val=""/>
      <w:lvlJc w:val="left"/>
      <w:pPr>
        <w:ind w:left="6480" w:hanging="360"/>
      </w:pPr>
      <w:rPr>
        <w:rFonts w:ascii="Wingdings" w:hAnsi="Wingdings" w:hint="default"/>
      </w:rPr>
    </w:lvl>
  </w:abstractNum>
  <w:abstractNum w:abstractNumId="17" w15:restartNumberingAfterBreak="0">
    <w:nsid w:val="28B5519C"/>
    <w:multiLevelType w:val="hybridMultilevel"/>
    <w:tmpl w:val="451EE856"/>
    <w:lvl w:ilvl="0" w:tplc="B0683B52">
      <w:start w:val="1"/>
      <w:numFmt w:val="decimal"/>
      <w:lvlText w:val="%1."/>
      <w:lvlJc w:val="left"/>
      <w:pPr>
        <w:ind w:left="720" w:hanging="360"/>
      </w:pPr>
      <w:rPr>
        <w:rFonts w:hint="default"/>
        <w:b/>
        <w:sz w:val="20"/>
        <w:szCs w:val="24"/>
      </w:rPr>
    </w:lvl>
    <w:lvl w:ilvl="1" w:tplc="1206F3E6" w:tentative="1">
      <w:start w:val="1"/>
      <w:numFmt w:val="bullet"/>
      <w:lvlText w:val="o"/>
      <w:lvlJc w:val="left"/>
      <w:pPr>
        <w:ind w:left="1440" w:hanging="360"/>
      </w:pPr>
      <w:rPr>
        <w:rFonts w:ascii="Courier New" w:hAnsi="Courier New" w:cs="Courier New" w:hint="default"/>
      </w:rPr>
    </w:lvl>
    <w:lvl w:ilvl="2" w:tplc="7FF43D6C" w:tentative="1">
      <w:start w:val="1"/>
      <w:numFmt w:val="bullet"/>
      <w:lvlText w:val=""/>
      <w:lvlJc w:val="left"/>
      <w:pPr>
        <w:ind w:left="2160" w:hanging="360"/>
      </w:pPr>
      <w:rPr>
        <w:rFonts w:ascii="Wingdings" w:hAnsi="Wingdings" w:hint="default"/>
      </w:rPr>
    </w:lvl>
    <w:lvl w:ilvl="3" w:tplc="C6A8ADF4" w:tentative="1">
      <w:start w:val="1"/>
      <w:numFmt w:val="bullet"/>
      <w:lvlText w:val=""/>
      <w:lvlJc w:val="left"/>
      <w:pPr>
        <w:ind w:left="2880" w:hanging="360"/>
      </w:pPr>
      <w:rPr>
        <w:rFonts w:ascii="Symbol" w:hAnsi="Symbol" w:hint="default"/>
      </w:rPr>
    </w:lvl>
    <w:lvl w:ilvl="4" w:tplc="0EF2A7DC" w:tentative="1">
      <w:start w:val="1"/>
      <w:numFmt w:val="bullet"/>
      <w:lvlText w:val="o"/>
      <w:lvlJc w:val="left"/>
      <w:pPr>
        <w:ind w:left="3600" w:hanging="360"/>
      </w:pPr>
      <w:rPr>
        <w:rFonts w:ascii="Courier New" w:hAnsi="Courier New" w:cs="Courier New" w:hint="default"/>
      </w:rPr>
    </w:lvl>
    <w:lvl w:ilvl="5" w:tplc="56624E4A" w:tentative="1">
      <w:start w:val="1"/>
      <w:numFmt w:val="bullet"/>
      <w:lvlText w:val=""/>
      <w:lvlJc w:val="left"/>
      <w:pPr>
        <w:ind w:left="4320" w:hanging="360"/>
      </w:pPr>
      <w:rPr>
        <w:rFonts w:ascii="Wingdings" w:hAnsi="Wingdings" w:hint="default"/>
      </w:rPr>
    </w:lvl>
    <w:lvl w:ilvl="6" w:tplc="C630D5AE" w:tentative="1">
      <w:start w:val="1"/>
      <w:numFmt w:val="bullet"/>
      <w:lvlText w:val=""/>
      <w:lvlJc w:val="left"/>
      <w:pPr>
        <w:ind w:left="5040" w:hanging="360"/>
      </w:pPr>
      <w:rPr>
        <w:rFonts w:ascii="Symbol" w:hAnsi="Symbol" w:hint="default"/>
      </w:rPr>
    </w:lvl>
    <w:lvl w:ilvl="7" w:tplc="0BC4C5D0" w:tentative="1">
      <w:start w:val="1"/>
      <w:numFmt w:val="bullet"/>
      <w:lvlText w:val="o"/>
      <w:lvlJc w:val="left"/>
      <w:pPr>
        <w:ind w:left="5760" w:hanging="360"/>
      </w:pPr>
      <w:rPr>
        <w:rFonts w:ascii="Courier New" w:hAnsi="Courier New" w:cs="Courier New" w:hint="default"/>
      </w:rPr>
    </w:lvl>
    <w:lvl w:ilvl="8" w:tplc="43EAD02E" w:tentative="1">
      <w:start w:val="1"/>
      <w:numFmt w:val="bullet"/>
      <w:lvlText w:val=""/>
      <w:lvlJc w:val="left"/>
      <w:pPr>
        <w:ind w:left="6480" w:hanging="360"/>
      </w:pPr>
      <w:rPr>
        <w:rFonts w:ascii="Wingdings" w:hAnsi="Wingdings" w:hint="default"/>
      </w:rPr>
    </w:lvl>
  </w:abstractNum>
  <w:abstractNum w:abstractNumId="18" w15:restartNumberingAfterBreak="0">
    <w:nsid w:val="2C311CCD"/>
    <w:multiLevelType w:val="hybridMultilevel"/>
    <w:tmpl w:val="2EA27C7E"/>
    <w:lvl w:ilvl="0" w:tplc="47BAF74E">
      <w:numFmt w:val="bullet"/>
      <w:lvlText w:val="-"/>
      <w:lvlJc w:val="left"/>
      <w:pPr>
        <w:ind w:left="720" w:hanging="360"/>
      </w:pPr>
      <w:rPr>
        <w:rFonts w:ascii="Times New Roman" w:eastAsia="Times New Roman" w:hAnsi="Times New Roman" w:cs="Times New Roman" w:hint="default"/>
      </w:rPr>
    </w:lvl>
    <w:lvl w:ilvl="1" w:tplc="19D685F2" w:tentative="1">
      <w:start w:val="1"/>
      <w:numFmt w:val="bullet"/>
      <w:lvlText w:val="o"/>
      <w:lvlJc w:val="left"/>
      <w:pPr>
        <w:ind w:left="1440" w:hanging="360"/>
      </w:pPr>
      <w:rPr>
        <w:rFonts w:ascii="Courier New" w:hAnsi="Courier New" w:cs="Courier New" w:hint="default"/>
      </w:rPr>
    </w:lvl>
    <w:lvl w:ilvl="2" w:tplc="347A77D4" w:tentative="1">
      <w:start w:val="1"/>
      <w:numFmt w:val="bullet"/>
      <w:lvlText w:val=""/>
      <w:lvlJc w:val="left"/>
      <w:pPr>
        <w:ind w:left="2160" w:hanging="360"/>
      </w:pPr>
      <w:rPr>
        <w:rFonts w:ascii="Wingdings" w:hAnsi="Wingdings" w:hint="default"/>
      </w:rPr>
    </w:lvl>
    <w:lvl w:ilvl="3" w:tplc="86526DAC" w:tentative="1">
      <w:start w:val="1"/>
      <w:numFmt w:val="bullet"/>
      <w:lvlText w:val=""/>
      <w:lvlJc w:val="left"/>
      <w:pPr>
        <w:ind w:left="2880" w:hanging="360"/>
      </w:pPr>
      <w:rPr>
        <w:rFonts w:ascii="Symbol" w:hAnsi="Symbol" w:hint="default"/>
      </w:rPr>
    </w:lvl>
    <w:lvl w:ilvl="4" w:tplc="E12835AE" w:tentative="1">
      <w:start w:val="1"/>
      <w:numFmt w:val="bullet"/>
      <w:lvlText w:val="o"/>
      <w:lvlJc w:val="left"/>
      <w:pPr>
        <w:ind w:left="3600" w:hanging="360"/>
      </w:pPr>
      <w:rPr>
        <w:rFonts w:ascii="Courier New" w:hAnsi="Courier New" w:cs="Courier New" w:hint="default"/>
      </w:rPr>
    </w:lvl>
    <w:lvl w:ilvl="5" w:tplc="E2DEDDC4" w:tentative="1">
      <w:start w:val="1"/>
      <w:numFmt w:val="bullet"/>
      <w:lvlText w:val=""/>
      <w:lvlJc w:val="left"/>
      <w:pPr>
        <w:ind w:left="4320" w:hanging="360"/>
      </w:pPr>
      <w:rPr>
        <w:rFonts w:ascii="Wingdings" w:hAnsi="Wingdings" w:hint="default"/>
      </w:rPr>
    </w:lvl>
    <w:lvl w:ilvl="6" w:tplc="2FE24D98" w:tentative="1">
      <w:start w:val="1"/>
      <w:numFmt w:val="bullet"/>
      <w:lvlText w:val=""/>
      <w:lvlJc w:val="left"/>
      <w:pPr>
        <w:ind w:left="5040" w:hanging="360"/>
      </w:pPr>
      <w:rPr>
        <w:rFonts w:ascii="Symbol" w:hAnsi="Symbol" w:hint="default"/>
      </w:rPr>
    </w:lvl>
    <w:lvl w:ilvl="7" w:tplc="3BDA9D9A" w:tentative="1">
      <w:start w:val="1"/>
      <w:numFmt w:val="bullet"/>
      <w:lvlText w:val="o"/>
      <w:lvlJc w:val="left"/>
      <w:pPr>
        <w:ind w:left="5760" w:hanging="360"/>
      </w:pPr>
      <w:rPr>
        <w:rFonts w:ascii="Courier New" w:hAnsi="Courier New" w:cs="Courier New" w:hint="default"/>
      </w:rPr>
    </w:lvl>
    <w:lvl w:ilvl="8" w:tplc="842E5E20" w:tentative="1">
      <w:start w:val="1"/>
      <w:numFmt w:val="bullet"/>
      <w:lvlText w:val=""/>
      <w:lvlJc w:val="left"/>
      <w:pPr>
        <w:ind w:left="6480" w:hanging="360"/>
      </w:pPr>
      <w:rPr>
        <w:rFonts w:ascii="Wingdings" w:hAnsi="Wingdings" w:hint="default"/>
      </w:rPr>
    </w:lvl>
  </w:abstractNum>
  <w:abstractNum w:abstractNumId="19" w15:restartNumberingAfterBreak="0">
    <w:nsid w:val="349627DB"/>
    <w:multiLevelType w:val="hybridMultilevel"/>
    <w:tmpl w:val="73BC6F50"/>
    <w:lvl w:ilvl="0" w:tplc="673AA4F4">
      <w:start w:val="1"/>
      <w:numFmt w:val="bullet"/>
      <w:lvlText w:val=""/>
      <w:lvlJc w:val="left"/>
      <w:pPr>
        <w:ind w:left="720" w:hanging="360"/>
      </w:pPr>
      <w:rPr>
        <w:rFonts w:ascii="Symbol" w:hAnsi="Symbol" w:hint="default"/>
      </w:rPr>
    </w:lvl>
    <w:lvl w:ilvl="1" w:tplc="8DB2810C">
      <w:start w:val="1"/>
      <w:numFmt w:val="bullet"/>
      <w:lvlText w:val="o"/>
      <w:lvlJc w:val="left"/>
      <w:pPr>
        <w:ind w:left="1440" w:hanging="360"/>
      </w:pPr>
      <w:rPr>
        <w:rFonts w:ascii="Courier New" w:hAnsi="Courier New" w:cs="Courier New" w:hint="default"/>
      </w:rPr>
    </w:lvl>
    <w:lvl w:ilvl="2" w:tplc="073498B0" w:tentative="1">
      <w:start w:val="1"/>
      <w:numFmt w:val="bullet"/>
      <w:lvlText w:val=""/>
      <w:lvlJc w:val="left"/>
      <w:pPr>
        <w:ind w:left="2160" w:hanging="360"/>
      </w:pPr>
      <w:rPr>
        <w:rFonts w:ascii="Wingdings" w:hAnsi="Wingdings" w:hint="default"/>
      </w:rPr>
    </w:lvl>
    <w:lvl w:ilvl="3" w:tplc="1FAA4232" w:tentative="1">
      <w:start w:val="1"/>
      <w:numFmt w:val="bullet"/>
      <w:lvlText w:val=""/>
      <w:lvlJc w:val="left"/>
      <w:pPr>
        <w:ind w:left="2880" w:hanging="360"/>
      </w:pPr>
      <w:rPr>
        <w:rFonts w:ascii="Symbol" w:hAnsi="Symbol" w:hint="default"/>
      </w:rPr>
    </w:lvl>
    <w:lvl w:ilvl="4" w:tplc="0E787EA4" w:tentative="1">
      <w:start w:val="1"/>
      <w:numFmt w:val="bullet"/>
      <w:lvlText w:val="o"/>
      <w:lvlJc w:val="left"/>
      <w:pPr>
        <w:ind w:left="3600" w:hanging="360"/>
      </w:pPr>
      <w:rPr>
        <w:rFonts w:ascii="Courier New" w:hAnsi="Courier New" w:cs="Courier New" w:hint="default"/>
      </w:rPr>
    </w:lvl>
    <w:lvl w:ilvl="5" w:tplc="D088AC22" w:tentative="1">
      <w:start w:val="1"/>
      <w:numFmt w:val="bullet"/>
      <w:lvlText w:val=""/>
      <w:lvlJc w:val="left"/>
      <w:pPr>
        <w:ind w:left="4320" w:hanging="360"/>
      </w:pPr>
      <w:rPr>
        <w:rFonts w:ascii="Wingdings" w:hAnsi="Wingdings" w:hint="default"/>
      </w:rPr>
    </w:lvl>
    <w:lvl w:ilvl="6" w:tplc="2BACA958" w:tentative="1">
      <w:start w:val="1"/>
      <w:numFmt w:val="bullet"/>
      <w:lvlText w:val=""/>
      <w:lvlJc w:val="left"/>
      <w:pPr>
        <w:ind w:left="5040" w:hanging="360"/>
      </w:pPr>
      <w:rPr>
        <w:rFonts w:ascii="Symbol" w:hAnsi="Symbol" w:hint="default"/>
      </w:rPr>
    </w:lvl>
    <w:lvl w:ilvl="7" w:tplc="0F8CD194" w:tentative="1">
      <w:start w:val="1"/>
      <w:numFmt w:val="bullet"/>
      <w:lvlText w:val="o"/>
      <w:lvlJc w:val="left"/>
      <w:pPr>
        <w:ind w:left="5760" w:hanging="360"/>
      </w:pPr>
      <w:rPr>
        <w:rFonts w:ascii="Courier New" w:hAnsi="Courier New" w:cs="Courier New" w:hint="default"/>
      </w:rPr>
    </w:lvl>
    <w:lvl w:ilvl="8" w:tplc="930CA5DE" w:tentative="1">
      <w:start w:val="1"/>
      <w:numFmt w:val="bullet"/>
      <w:lvlText w:val=""/>
      <w:lvlJc w:val="left"/>
      <w:pPr>
        <w:ind w:left="6480" w:hanging="360"/>
      </w:pPr>
      <w:rPr>
        <w:rFonts w:ascii="Wingdings" w:hAnsi="Wingdings" w:hint="default"/>
      </w:rPr>
    </w:lvl>
  </w:abstractNum>
  <w:abstractNum w:abstractNumId="20" w15:restartNumberingAfterBreak="0">
    <w:nsid w:val="3BB439E5"/>
    <w:multiLevelType w:val="hybridMultilevel"/>
    <w:tmpl w:val="9EC09E44"/>
    <w:lvl w:ilvl="0" w:tplc="8B92DE2A">
      <w:start w:val="1"/>
      <w:numFmt w:val="bullet"/>
      <w:lvlText w:val=""/>
      <w:lvlJc w:val="left"/>
      <w:pPr>
        <w:ind w:left="720" w:hanging="360"/>
      </w:pPr>
      <w:rPr>
        <w:rFonts w:ascii="Symbol" w:hAnsi="Symbol" w:hint="default"/>
      </w:rPr>
    </w:lvl>
    <w:lvl w:ilvl="1" w:tplc="7ACEA324" w:tentative="1">
      <w:start w:val="1"/>
      <w:numFmt w:val="bullet"/>
      <w:lvlText w:val="o"/>
      <w:lvlJc w:val="left"/>
      <w:pPr>
        <w:ind w:left="1440" w:hanging="360"/>
      </w:pPr>
      <w:rPr>
        <w:rFonts w:ascii="Courier New" w:hAnsi="Courier New" w:cs="Courier New" w:hint="default"/>
      </w:rPr>
    </w:lvl>
    <w:lvl w:ilvl="2" w:tplc="4768E034" w:tentative="1">
      <w:start w:val="1"/>
      <w:numFmt w:val="bullet"/>
      <w:lvlText w:val=""/>
      <w:lvlJc w:val="left"/>
      <w:pPr>
        <w:ind w:left="2160" w:hanging="360"/>
      </w:pPr>
      <w:rPr>
        <w:rFonts w:ascii="Wingdings" w:hAnsi="Wingdings" w:hint="default"/>
      </w:rPr>
    </w:lvl>
    <w:lvl w:ilvl="3" w:tplc="D6425F00" w:tentative="1">
      <w:start w:val="1"/>
      <w:numFmt w:val="bullet"/>
      <w:lvlText w:val=""/>
      <w:lvlJc w:val="left"/>
      <w:pPr>
        <w:ind w:left="2880" w:hanging="360"/>
      </w:pPr>
      <w:rPr>
        <w:rFonts w:ascii="Symbol" w:hAnsi="Symbol" w:hint="default"/>
      </w:rPr>
    </w:lvl>
    <w:lvl w:ilvl="4" w:tplc="19FE814C" w:tentative="1">
      <w:start w:val="1"/>
      <w:numFmt w:val="bullet"/>
      <w:lvlText w:val="o"/>
      <w:lvlJc w:val="left"/>
      <w:pPr>
        <w:ind w:left="3600" w:hanging="360"/>
      </w:pPr>
      <w:rPr>
        <w:rFonts w:ascii="Courier New" w:hAnsi="Courier New" w:cs="Courier New" w:hint="default"/>
      </w:rPr>
    </w:lvl>
    <w:lvl w:ilvl="5" w:tplc="E7287DC4" w:tentative="1">
      <w:start w:val="1"/>
      <w:numFmt w:val="bullet"/>
      <w:lvlText w:val=""/>
      <w:lvlJc w:val="left"/>
      <w:pPr>
        <w:ind w:left="4320" w:hanging="360"/>
      </w:pPr>
      <w:rPr>
        <w:rFonts w:ascii="Wingdings" w:hAnsi="Wingdings" w:hint="default"/>
      </w:rPr>
    </w:lvl>
    <w:lvl w:ilvl="6" w:tplc="24403704" w:tentative="1">
      <w:start w:val="1"/>
      <w:numFmt w:val="bullet"/>
      <w:lvlText w:val=""/>
      <w:lvlJc w:val="left"/>
      <w:pPr>
        <w:ind w:left="5040" w:hanging="360"/>
      </w:pPr>
      <w:rPr>
        <w:rFonts w:ascii="Symbol" w:hAnsi="Symbol" w:hint="default"/>
      </w:rPr>
    </w:lvl>
    <w:lvl w:ilvl="7" w:tplc="F2F0A0A8" w:tentative="1">
      <w:start w:val="1"/>
      <w:numFmt w:val="bullet"/>
      <w:lvlText w:val="o"/>
      <w:lvlJc w:val="left"/>
      <w:pPr>
        <w:ind w:left="5760" w:hanging="360"/>
      </w:pPr>
      <w:rPr>
        <w:rFonts w:ascii="Courier New" w:hAnsi="Courier New" w:cs="Courier New" w:hint="default"/>
      </w:rPr>
    </w:lvl>
    <w:lvl w:ilvl="8" w:tplc="FE186512" w:tentative="1">
      <w:start w:val="1"/>
      <w:numFmt w:val="bullet"/>
      <w:lvlText w:val=""/>
      <w:lvlJc w:val="left"/>
      <w:pPr>
        <w:ind w:left="6480" w:hanging="360"/>
      </w:pPr>
      <w:rPr>
        <w:rFonts w:ascii="Wingdings" w:hAnsi="Wingdings" w:hint="default"/>
      </w:rPr>
    </w:lvl>
  </w:abstractNum>
  <w:abstractNum w:abstractNumId="21" w15:restartNumberingAfterBreak="0">
    <w:nsid w:val="3CDA2691"/>
    <w:multiLevelType w:val="hybridMultilevel"/>
    <w:tmpl w:val="8C10E684"/>
    <w:lvl w:ilvl="0" w:tplc="43160E1A">
      <w:start w:val="1"/>
      <w:numFmt w:val="bullet"/>
      <w:lvlText w:val=""/>
      <w:lvlJc w:val="left"/>
      <w:pPr>
        <w:ind w:left="795" w:hanging="360"/>
      </w:pPr>
      <w:rPr>
        <w:rFonts w:ascii="Symbol" w:hAnsi="Symbol" w:hint="default"/>
      </w:rPr>
    </w:lvl>
    <w:lvl w:ilvl="1" w:tplc="4948E15C" w:tentative="1">
      <w:start w:val="1"/>
      <w:numFmt w:val="bullet"/>
      <w:lvlText w:val="o"/>
      <w:lvlJc w:val="left"/>
      <w:pPr>
        <w:ind w:left="1515" w:hanging="360"/>
      </w:pPr>
      <w:rPr>
        <w:rFonts w:ascii="Courier New" w:hAnsi="Courier New" w:cs="Courier New" w:hint="default"/>
      </w:rPr>
    </w:lvl>
    <w:lvl w:ilvl="2" w:tplc="36AA8F8E" w:tentative="1">
      <w:start w:val="1"/>
      <w:numFmt w:val="bullet"/>
      <w:lvlText w:val=""/>
      <w:lvlJc w:val="left"/>
      <w:pPr>
        <w:ind w:left="2235" w:hanging="360"/>
      </w:pPr>
      <w:rPr>
        <w:rFonts w:ascii="Wingdings" w:hAnsi="Wingdings" w:hint="default"/>
      </w:rPr>
    </w:lvl>
    <w:lvl w:ilvl="3" w:tplc="D45A01B0" w:tentative="1">
      <w:start w:val="1"/>
      <w:numFmt w:val="bullet"/>
      <w:lvlText w:val=""/>
      <w:lvlJc w:val="left"/>
      <w:pPr>
        <w:ind w:left="2955" w:hanging="360"/>
      </w:pPr>
      <w:rPr>
        <w:rFonts w:ascii="Symbol" w:hAnsi="Symbol" w:hint="default"/>
      </w:rPr>
    </w:lvl>
    <w:lvl w:ilvl="4" w:tplc="1BC48EEC" w:tentative="1">
      <w:start w:val="1"/>
      <w:numFmt w:val="bullet"/>
      <w:lvlText w:val="o"/>
      <w:lvlJc w:val="left"/>
      <w:pPr>
        <w:ind w:left="3675" w:hanging="360"/>
      </w:pPr>
      <w:rPr>
        <w:rFonts w:ascii="Courier New" w:hAnsi="Courier New" w:cs="Courier New" w:hint="default"/>
      </w:rPr>
    </w:lvl>
    <w:lvl w:ilvl="5" w:tplc="7012D3F6" w:tentative="1">
      <w:start w:val="1"/>
      <w:numFmt w:val="bullet"/>
      <w:lvlText w:val=""/>
      <w:lvlJc w:val="left"/>
      <w:pPr>
        <w:ind w:left="4395" w:hanging="360"/>
      </w:pPr>
      <w:rPr>
        <w:rFonts w:ascii="Wingdings" w:hAnsi="Wingdings" w:hint="default"/>
      </w:rPr>
    </w:lvl>
    <w:lvl w:ilvl="6" w:tplc="2EE8F45A" w:tentative="1">
      <w:start w:val="1"/>
      <w:numFmt w:val="bullet"/>
      <w:lvlText w:val=""/>
      <w:lvlJc w:val="left"/>
      <w:pPr>
        <w:ind w:left="5115" w:hanging="360"/>
      </w:pPr>
      <w:rPr>
        <w:rFonts w:ascii="Symbol" w:hAnsi="Symbol" w:hint="default"/>
      </w:rPr>
    </w:lvl>
    <w:lvl w:ilvl="7" w:tplc="BE54327A" w:tentative="1">
      <w:start w:val="1"/>
      <w:numFmt w:val="bullet"/>
      <w:lvlText w:val="o"/>
      <w:lvlJc w:val="left"/>
      <w:pPr>
        <w:ind w:left="5835" w:hanging="360"/>
      </w:pPr>
      <w:rPr>
        <w:rFonts w:ascii="Courier New" w:hAnsi="Courier New" w:cs="Courier New" w:hint="default"/>
      </w:rPr>
    </w:lvl>
    <w:lvl w:ilvl="8" w:tplc="E7146C60" w:tentative="1">
      <w:start w:val="1"/>
      <w:numFmt w:val="bullet"/>
      <w:lvlText w:val=""/>
      <w:lvlJc w:val="left"/>
      <w:pPr>
        <w:ind w:left="6555" w:hanging="360"/>
      </w:pPr>
      <w:rPr>
        <w:rFonts w:ascii="Wingdings" w:hAnsi="Wingdings" w:hint="default"/>
      </w:rPr>
    </w:lvl>
  </w:abstractNum>
  <w:abstractNum w:abstractNumId="22" w15:restartNumberingAfterBreak="0">
    <w:nsid w:val="3E481C1F"/>
    <w:multiLevelType w:val="hybridMultilevel"/>
    <w:tmpl w:val="1D745332"/>
    <w:lvl w:ilvl="0" w:tplc="8214A5EC">
      <w:start w:val="1"/>
      <w:numFmt w:val="bullet"/>
      <w:lvlText w:val=""/>
      <w:lvlJc w:val="left"/>
      <w:pPr>
        <w:ind w:left="720" w:hanging="360"/>
      </w:pPr>
      <w:rPr>
        <w:rFonts w:ascii="Symbol" w:hAnsi="Symbol" w:hint="default"/>
      </w:rPr>
    </w:lvl>
    <w:lvl w:ilvl="1" w:tplc="DE1A2974" w:tentative="1">
      <w:start w:val="1"/>
      <w:numFmt w:val="bullet"/>
      <w:lvlText w:val="o"/>
      <w:lvlJc w:val="left"/>
      <w:pPr>
        <w:ind w:left="1440" w:hanging="360"/>
      </w:pPr>
      <w:rPr>
        <w:rFonts w:ascii="Courier New" w:hAnsi="Courier New" w:cs="Courier New" w:hint="default"/>
      </w:rPr>
    </w:lvl>
    <w:lvl w:ilvl="2" w:tplc="A7A85E6C" w:tentative="1">
      <w:start w:val="1"/>
      <w:numFmt w:val="bullet"/>
      <w:lvlText w:val=""/>
      <w:lvlJc w:val="left"/>
      <w:pPr>
        <w:ind w:left="2160" w:hanging="360"/>
      </w:pPr>
      <w:rPr>
        <w:rFonts w:ascii="Wingdings" w:hAnsi="Wingdings" w:hint="default"/>
      </w:rPr>
    </w:lvl>
    <w:lvl w:ilvl="3" w:tplc="A85696D6" w:tentative="1">
      <w:start w:val="1"/>
      <w:numFmt w:val="bullet"/>
      <w:lvlText w:val=""/>
      <w:lvlJc w:val="left"/>
      <w:pPr>
        <w:ind w:left="2880" w:hanging="360"/>
      </w:pPr>
      <w:rPr>
        <w:rFonts w:ascii="Symbol" w:hAnsi="Symbol" w:hint="default"/>
      </w:rPr>
    </w:lvl>
    <w:lvl w:ilvl="4" w:tplc="0526D178" w:tentative="1">
      <w:start w:val="1"/>
      <w:numFmt w:val="bullet"/>
      <w:lvlText w:val="o"/>
      <w:lvlJc w:val="left"/>
      <w:pPr>
        <w:ind w:left="3600" w:hanging="360"/>
      </w:pPr>
      <w:rPr>
        <w:rFonts w:ascii="Courier New" w:hAnsi="Courier New" w:cs="Courier New" w:hint="default"/>
      </w:rPr>
    </w:lvl>
    <w:lvl w:ilvl="5" w:tplc="5D9EE956" w:tentative="1">
      <w:start w:val="1"/>
      <w:numFmt w:val="bullet"/>
      <w:lvlText w:val=""/>
      <w:lvlJc w:val="left"/>
      <w:pPr>
        <w:ind w:left="4320" w:hanging="360"/>
      </w:pPr>
      <w:rPr>
        <w:rFonts w:ascii="Wingdings" w:hAnsi="Wingdings" w:hint="default"/>
      </w:rPr>
    </w:lvl>
    <w:lvl w:ilvl="6" w:tplc="2B1E6E1C" w:tentative="1">
      <w:start w:val="1"/>
      <w:numFmt w:val="bullet"/>
      <w:lvlText w:val=""/>
      <w:lvlJc w:val="left"/>
      <w:pPr>
        <w:ind w:left="5040" w:hanging="360"/>
      </w:pPr>
      <w:rPr>
        <w:rFonts w:ascii="Symbol" w:hAnsi="Symbol" w:hint="default"/>
      </w:rPr>
    </w:lvl>
    <w:lvl w:ilvl="7" w:tplc="B40E1F1C" w:tentative="1">
      <w:start w:val="1"/>
      <w:numFmt w:val="bullet"/>
      <w:lvlText w:val="o"/>
      <w:lvlJc w:val="left"/>
      <w:pPr>
        <w:ind w:left="5760" w:hanging="360"/>
      </w:pPr>
      <w:rPr>
        <w:rFonts w:ascii="Courier New" w:hAnsi="Courier New" w:cs="Courier New" w:hint="default"/>
      </w:rPr>
    </w:lvl>
    <w:lvl w:ilvl="8" w:tplc="C88ACA00" w:tentative="1">
      <w:start w:val="1"/>
      <w:numFmt w:val="bullet"/>
      <w:lvlText w:val=""/>
      <w:lvlJc w:val="left"/>
      <w:pPr>
        <w:ind w:left="6480" w:hanging="360"/>
      </w:pPr>
      <w:rPr>
        <w:rFonts w:ascii="Wingdings" w:hAnsi="Wingdings" w:hint="default"/>
      </w:rPr>
    </w:lvl>
  </w:abstractNum>
  <w:abstractNum w:abstractNumId="23" w15:restartNumberingAfterBreak="0">
    <w:nsid w:val="40710314"/>
    <w:multiLevelType w:val="hybridMultilevel"/>
    <w:tmpl w:val="A38CC0F0"/>
    <w:lvl w:ilvl="0" w:tplc="E77C31D0">
      <w:start w:val="1"/>
      <w:numFmt w:val="bullet"/>
      <w:lvlText w:val=""/>
      <w:lvlJc w:val="left"/>
      <w:pPr>
        <w:ind w:left="720" w:hanging="360"/>
      </w:pPr>
      <w:rPr>
        <w:rFonts w:ascii="Symbol" w:hAnsi="Symbol" w:hint="default"/>
      </w:rPr>
    </w:lvl>
    <w:lvl w:ilvl="1" w:tplc="5ED22AAA">
      <w:start w:val="1"/>
      <w:numFmt w:val="bullet"/>
      <w:lvlText w:val="o"/>
      <w:lvlJc w:val="left"/>
      <w:pPr>
        <w:ind w:left="1440" w:hanging="360"/>
      </w:pPr>
      <w:rPr>
        <w:rFonts w:ascii="Courier New" w:hAnsi="Courier New" w:cs="Courier New" w:hint="default"/>
      </w:rPr>
    </w:lvl>
    <w:lvl w:ilvl="2" w:tplc="4914E91E">
      <w:start w:val="1"/>
      <w:numFmt w:val="bullet"/>
      <w:lvlText w:val=""/>
      <w:lvlJc w:val="left"/>
      <w:pPr>
        <w:ind w:left="2160" w:hanging="360"/>
      </w:pPr>
      <w:rPr>
        <w:rFonts w:ascii="Wingdings" w:hAnsi="Wingdings" w:hint="default"/>
      </w:rPr>
    </w:lvl>
    <w:lvl w:ilvl="3" w:tplc="E40AD87C" w:tentative="1">
      <w:start w:val="1"/>
      <w:numFmt w:val="bullet"/>
      <w:lvlText w:val=""/>
      <w:lvlJc w:val="left"/>
      <w:pPr>
        <w:ind w:left="2880" w:hanging="360"/>
      </w:pPr>
      <w:rPr>
        <w:rFonts w:ascii="Symbol" w:hAnsi="Symbol" w:hint="default"/>
      </w:rPr>
    </w:lvl>
    <w:lvl w:ilvl="4" w:tplc="A1885DEE" w:tentative="1">
      <w:start w:val="1"/>
      <w:numFmt w:val="bullet"/>
      <w:lvlText w:val="o"/>
      <w:lvlJc w:val="left"/>
      <w:pPr>
        <w:ind w:left="3600" w:hanging="360"/>
      </w:pPr>
      <w:rPr>
        <w:rFonts w:ascii="Courier New" w:hAnsi="Courier New" w:cs="Courier New" w:hint="default"/>
      </w:rPr>
    </w:lvl>
    <w:lvl w:ilvl="5" w:tplc="068C67F2" w:tentative="1">
      <w:start w:val="1"/>
      <w:numFmt w:val="bullet"/>
      <w:lvlText w:val=""/>
      <w:lvlJc w:val="left"/>
      <w:pPr>
        <w:ind w:left="4320" w:hanging="360"/>
      </w:pPr>
      <w:rPr>
        <w:rFonts w:ascii="Wingdings" w:hAnsi="Wingdings" w:hint="default"/>
      </w:rPr>
    </w:lvl>
    <w:lvl w:ilvl="6" w:tplc="1DBE6D38" w:tentative="1">
      <w:start w:val="1"/>
      <w:numFmt w:val="bullet"/>
      <w:lvlText w:val=""/>
      <w:lvlJc w:val="left"/>
      <w:pPr>
        <w:ind w:left="5040" w:hanging="360"/>
      </w:pPr>
      <w:rPr>
        <w:rFonts w:ascii="Symbol" w:hAnsi="Symbol" w:hint="default"/>
      </w:rPr>
    </w:lvl>
    <w:lvl w:ilvl="7" w:tplc="7AE4EDB8" w:tentative="1">
      <w:start w:val="1"/>
      <w:numFmt w:val="bullet"/>
      <w:lvlText w:val="o"/>
      <w:lvlJc w:val="left"/>
      <w:pPr>
        <w:ind w:left="5760" w:hanging="360"/>
      </w:pPr>
      <w:rPr>
        <w:rFonts w:ascii="Courier New" w:hAnsi="Courier New" w:cs="Courier New" w:hint="default"/>
      </w:rPr>
    </w:lvl>
    <w:lvl w:ilvl="8" w:tplc="6D0A87D0" w:tentative="1">
      <w:start w:val="1"/>
      <w:numFmt w:val="bullet"/>
      <w:lvlText w:val=""/>
      <w:lvlJc w:val="left"/>
      <w:pPr>
        <w:ind w:left="6480" w:hanging="360"/>
      </w:pPr>
      <w:rPr>
        <w:rFonts w:ascii="Wingdings" w:hAnsi="Wingdings" w:hint="default"/>
      </w:rPr>
    </w:lvl>
  </w:abstractNum>
  <w:abstractNum w:abstractNumId="24" w15:restartNumberingAfterBreak="0">
    <w:nsid w:val="46B0067D"/>
    <w:multiLevelType w:val="hybridMultilevel"/>
    <w:tmpl w:val="52CCC0F4"/>
    <w:lvl w:ilvl="0" w:tplc="36B8C212">
      <w:numFmt w:val="bullet"/>
      <w:lvlText w:val="-"/>
      <w:lvlJc w:val="left"/>
      <w:pPr>
        <w:ind w:left="720" w:hanging="360"/>
      </w:pPr>
      <w:rPr>
        <w:rFonts w:ascii="Times New Roman" w:eastAsia="Times New Roman" w:hAnsi="Times New Roman" w:cs="Times New Roman" w:hint="default"/>
      </w:rPr>
    </w:lvl>
    <w:lvl w:ilvl="1" w:tplc="E1BECB92" w:tentative="1">
      <w:start w:val="1"/>
      <w:numFmt w:val="bullet"/>
      <w:lvlText w:val="o"/>
      <w:lvlJc w:val="left"/>
      <w:pPr>
        <w:ind w:left="1440" w:hanging="360"/>
      </w:pPr>
      <w:rPr>
        <w:rFonts w:ascii="Courier New" w:hAnsi="Courier New" w:cs="Courier New" w:hint="default"/>
      </w:rPr>
    </w:lvl>
    <w:lvl w:ilvl="2" w:tplc="3F761562" w:tentative="1">
      <w:start w:val="1"/>
      <w:numFmt w:val="bullet"/>
      <w:lvlText w:val=""/>
      <w:lvlJc w:val="left"/>
      <w:pPr>
        <w:ind w:left="2160" w:hanging="360"/>
      </w:pPr>
      <w:rPr>
        <w:rFonts w:ascii="Wingdings" w:hAnsi="Wingdings" w:hint="default"/>
      </w:rPr>
    </w:lvl>
    <w:lvl w:ilvl="3" w:tplc="AB684CA8" w:tentative="1">
      <w:start w:val="1"/>
      <w:numFmt w:val="bullet"/>
      <w:lvlText w:val=""/>
      <w:lvlJc w:val="left"/>
      <w:pPr>
        <w:ind w:left="2880" w:hanging="360"/>
      </w:pPr>
      <w:rPr>
        <w:rFonts w:ascii="Symbol" w:hAnsi="Symbol" w:hint="default"/>
      </w:rPr>
    </w:lvl>
    <w:lvl w:ilvl="4" w:tplc="5A388E38" w:tentative="1">
      <w:start w:val="1"/>
      <w:numFmt w:val="bullet"/>
      <w:lvlText w:val="o"/>
      <w:lvlJc w:val="left"/>
      <w:pPr>
        <w:ind w:left="3600" w:hanging="360"/>
      </w:pPr>
      <w:rPr>
        <w:rFonts w:ascii="Courier New" w:hAnsi="Courier New" w:cs="Courier New" w:hint="default"/>
      </w:rPr>
    </w:lvl>
    <w:lvl w:ilvl="5" w:tplc="7D742F58" w:tentative="1">
      <w:start w:val="1"/>
      <w:numFmt w:val="bullet"/>
      <w:lvlText w:val=""/>
      <w:lvlJc w:val="left"/>
      <w:pPr>
        <w:ind w:left="4320" w:hanging="360"/>
      </w:pPr>
      <w:rPr>
        <w:rFonts w:ascii="Wingdings" w:hAnsi="Wingdings" w:hint="default"/>
      </w:rPr>
    </w:lvl>
    <w:lvl w:ilvl="6" w:tplc="9AD0BD8E" w:tentative="1">
      <w:start w:val="1"/>
      <w:numFmt w:val="bullet"/>
      <w:lvlText w:val=""/>
      <w:lvlJc w:val="left"/>
      <w:pPr>
        <w:ind w:left="5040" w:hanging="360"/>
      </w:pPr>
      <w:rPr>
        <w:rFonts w:ascii="Symbol" w:hAnsi="Symbol" w:hint="default"/>
      </w:rPr>
    </w:lvl>
    <w:lvl w:ilvl="7" w:tplc="929E5A62" w:tentative="1">
      <w:start w:val="1"/>
      <w:numFmt w:val="bullet"/>
      <w:lvlText w:val="o"/>
      <w:lvlJc w:val="left"/>
      <w:pPr>
        <w:ind w:left="5760" w:hanging="360"/>
      </w:pPr>
      <w:rPr>
        <w:rFonts w:ascii="Courier New" w:hAnsi="Courier New" w:cs="Courier New" w:hint="default"/>
      </w:rPr>
    </w:lvl>
    <w:lvl w:ilvl="8" w:tplc="E7568A92" w:tentative="1">
      <w:start w:val="1"/>
      <w:numFmt w:val="bullet"/>
      <w:lvlText w:val=""/>
      <w:lvlJc w:val="left"/>
      <w:pPr>
        <w:ind w:left="6480" w:hanging="360"/>
      </w:pPr>
      <w:rPr>
        <w:rFonts w:ascii="Wingdings" w:hAnsi="Wingdings" w:hint="default"/>
      </w:rPr>
    </w:lvl>
  </w:abstractNum>
  <w:abstractNum w:abstractNumId="25" w15:restartNumberingAfterBreak="0">
    <w:nsid w:val="4AB246E0"/>
    <w:multiLevelType w:val="hybridMultilevel"/>
    <w:tmpl w:val="78143A56"/>
    <w:lvl w:ilvl="0" w:tplc="EDEC1C60">
      <w:start w:val="1"/>
      <w:numFmt w:val="bullet"/>
      <w:lvlText w:val=""/>
      <w:lvlJc w:val="left"/>
      <w:pPr>
        <w:ind w:left="720" w:hanging="360"/>
      </w:pPr>
      <w:rPr>
        <w:rFonts w:ascii="Symbol" w:hAnsi="Symbol" w:hint="default"/>
      </w:rPr>
    </w:lvl>
    <w:lvl w:ilvl="1" w:tplc="E4540050" w:tentative="1">
      <w:start w:val="1"/>
      <w:numFmt w:val="bullet"/>
      <w:lvlText w:val="o"/>
      <w:lvlJc w:val="left"/>
      <w:pPr>
        <w:ind w:left="1440" w:hanging="360"/>
      </w:pPr>
      <w:rPr>
        <w:rFonts w:ascii="Courier New" w:hAnsi="Courier New" w:cs="Courier New" w:hint="default"/>
      </w:rPr>
    </w:lvl>
    <w:lvl w:ilvl="2" w:tplc="5CA822A0" w:tentative="1">
      <w:start w:val="1"/>
      <w:numFmt w:val="bullet"/>
      <w:lvlText w:val=""/>
      <w:lvlJc w:val="left"/>
      <w:pPr>
        <w:ind w:left="2160" w:hanging="360"/>
      </w:pPr>
      <w:rPr>
        <w:rFonts w:ascii="Wingdings" w:hAnsi="Wingdings" w:hint="default"/>
      </w:rPr>
    </w:lvl>
    <w:lvl w:ilvl="3" w:tplc="D4E84396" w:tentative="1">
      <w:start w:val="1"/>
      <w:numFmt w:val="bullet"/>
      <w:lvlText w:val=""/>
      <w:lvlJc w:val="left"/>
      <w:pPr>
        <w:ind w:left="2880" w:hanging="360"/>
      </w:pPr>
      <w:rPr>
        <w:rFonts w:ascii="Symbol" w:hAnsi="Symbol" w:hint="default"/>
      </w:rPr>
    </w:lvl>
    <w:lvl w:ilvl="4" w:tplc="559A472A" w:tentative="1">
      <w:start w:val="1"/>
      <w:numFmt w:val="bullet"/>
      <w:lvlText w:val="o"/>
      <w:lvlJc w:val="left"/>
      <w:pPr>
        <w:ind w:left="3600" w:hanging="360"/>
      </w:pPr>
      <w:rPr>
        <w:rFonts w:ascii="Courier New" w:hAnsi="Courier New" w:cs="Courier New" w:hint="default"/>
      </w:rPr>
    </w:lvl>
    <w:lvl w:ilvl="5" w:tplc="6C5A47DC" w:tentative="1">
      <w:start w:val="1"/>
      <w:numFmt w:val="bullet"/>
      <w:lvlText w:val=""/>
      <w:lvlJc w:val="left"/>
      <w:pPr>
        <w:ind w:left="4320" w:hanging="360"/>
      </w:pPr>
      <w:rPr>
        <w:rFonts w:ascii="Wingdings" w:hAnsi="Wingdings" w:hint="default"/>
      </w:rPr>
    </w:lvl>
    <w:lvl w:ilvl="6" w:tplc="3EB87AEE" w:tentative="1">
      <w:start w:val="1"/>
      <w:numFmt w:val="bullet"/>
      <w:lvlText w:val=""/>
      <w:lvlJc w:val="left"/>
      <w:pPr>
        <w:ind w:left="5040" w:hanging="360"/>
      </w:pPr>
      <w:rPr>
        <w:rFonts w:ascii="Symbol" w:hAnsi="Symbol" w:hint="default"/>
      </w:rPr>
    </w:lvl>
    <w:lvl w:ilvl="7" w:tplc="80BE8576" w:tentative="1">
      <w:start w:val="1"/>
      <w:numFmt w:val="bullet"/>
      <w:lvlText w:val="o"/>
      <w:lvlJc w:val="left"/>
      <w:pPr>
        <w:ind w:left="5760" w:hanging="360"/>
      </w:pPr>
      <w:rPr>
        <w:rFonts w:ascii="Courier New" w:hAnsi="Courier New" w:cs="Courier New" w:hint="default"/>
      </w:rPr>
    </w:lvl>
    <w:lvl w:ilvl="8" w:tplc="A04069D6" w:tentative="1">
      <w:start w:val="1"/>
      <w:numFmt w:val="bullet"/>
      <w:lvlText w:val=""/>
      <w:lvlJc w:val="left"/>
      <w:pPr>
        <w:ind w:left="6480" w:hanging="360"/>
      </w:pPr>
      <w:rPr>
        <w:rFonts w:ascii="Wingdings" w:hAnsi="Wingdings" w:hint="default"/>
      </w:rPr>
    </w:lvl>
  </w:abstractNum>
  <w:abstractNum w:abstractNumId="26" w15:restartNumberingAfterBreak="0">
    <w:nsid w:val="4D90564D"/>
    <w:multiLevelType w:val="hybridMultilevel"/>
    <w:tmpl w:val="718A311E"/>
    <w:lvl w:ilvl="0" w:tplc="04A21A6C">
      <w:numFmt w:val="bullet"/>
      <w:lvlText w:val="-"/>
      <w:lvlJc w:val="left"/>
      <w:pPr>
        <w:ind w:left="1108" w:hanging="360"/>
      </w:pPr>
      <w:rPr>
        <w:rFonts w:ascii="Times New Roman" w:eastAsia="Times New Roman" w:hAnsi="Times New Roman" w:cs="Times New Roman" w:hint="default"/>
      </w:rPr>
    </w:lvl>
    <w:lvl w:ilvl="1" w:tplc="F81C09C8" w:tentative="1">
      <w:start w:val="1"/>
      <w:numFmt w:val="bullet"/>
      <w:lvlText w:val="o"/>
      <w:lvlJc w:val="left"/>
      <w:pPr>
        <w:ind w:left="1468" w:hanging="360"/>
      </w:pPr>
      <w:rPr>
        <w:rFonts w:ascii="Courier New" w:hAnsi="Courier New" w:cs="Courier New" w:hint="default"/>
      </w:rPr>
    </w:lvl>
    <w:lvl w:ilvl="2" w:tplc="81E0D008" w:tentative="1">
      <w:start w:val="1"/>
      <w:numFmt w:val="bullet"/>
      <w:lvlText w:val=""/>
      <w:lvlJc w:val="left"/>
      <w:pPr>
        <w:ind w:left="2188" w:hanging="360"/>
      </w:pPr>
      <w:rPr>
        <w:rFonts w:ascii="Wingdings" w:hAnsi="Wingdings" w:hint="default"/>
      </w:rPr>
    </w:lvl>
    <w:lvl w:ilvl="3" w:tplc="46741EEE" w:tentative="1">
      <w:start w:val="1"/>
      <w:numFmt w:val="bullet"/>
      <w:lvlText w:val=""/>
      <w:lvlJc w:val="left"/>
      <w:pPr>
        <w:ind w:left="2908" w:hanging="360"/>
      </w:pPr>
      <w:rPr>
        <w:rFonts w:ascii="Symbol" w:hAnsi="Symbol" w:hint="default"/>
      </w:rPr>
    </w:lvl>
    <w:lvl w:ilvl="4" w:tplc="DAF47616" w:tentative="1">
      <w:start w:val="1"/>
      <w:numFmt w:val="bullet"/>
      <w:lvlText w:val="o"/>
      <w:lvlJc w:val="left"/>
      <w:pPr>
        <w:ind w:left="3628" w:hanging="360"/>
      </w:pPr>
      <w:rPr>
        <w:rFonts w:ascii="Courier New" w:hAnsi="Courier New" w:cs="Courier New" w:hint="default"/>
      </w:rPr>
    </w:lvl>
    <w:lvl w:ilvl="5" w:tplc="9570664A" w:tentative="1">
      <w:start w:val="1"/>
      <w:numFmt w:val="bullet"/>
      <w:lvlText w:val=""/>
      <w:lvlJc w:val="left"/>
      <w:pPr>
        <w:ind w:left="4348" w:hanging="360"/>
      </w:pPr>
      <w:rPr>
        <w:rFonts w:ascii="Wingdings" w:hAnsi="Wingdings" w:hint="default"/>
      </w:rPr>
    </w:lvl>
    <w:lvl w:ilvl="6" w:tplc="7C0AF0B8" w:tentative="1">
      <w:start w:val="1"/>
      <w:numFmt w:val="bullet"/>
      <w:lvlText w:val=""/>
      <w:lvlJc w:val="left"/>
      <w:pPr>
        <w:ind w:left="5068" w:hanging="360"/>
      </w:pPr>
      <w:rPr>
        <w:rFonts w:ascii="Symbol" w:hAnsi="Symbol" w:hint="default"/>
      </w:rPr>
    </w:lvl>
    <w:lvl w:ilvl="7" w:tplc="4ED80AC4" w:tentative="1">
      <w:start w:val="1"/>
      <w:numFmt w:val="bullet"/>
      <w:lvlText w:val="o"/>
      <w:lvlJc w:val="left"/>
      <w:pPr>
        <w:ind w:left="5788" w:hanging="360"/>
      </w:pPr>
      <w:rPr>
        <w:rFonts w:ascii="Courier New" w:hAnsi="Courier New" w:cs="Courier New" w:hint="default"/>
      </w:rPr>
    </w:lvl>
    <w:lvl w:ilvl="8" w:tplc="630EAA10" w:tentative="1">
      <w:start w:val="1"/>
      <w:numFmt w:val="bullet"/>
      <w:lvlText w:val=""/>
      <w:lvlJc w:val="left"/>
      <w:pPr>
        <w:ind w:left="6508" w:hanging="360"/>
      </w:pPr>
      <w:rPr>
        <w:rFonts w:ascii="Wingdings" w:hAnsi="Wingdings" w:hint="default"/>
      </w:rPr>
    </w:lvl>
  </w:abstractNum>
  <w:abstractNum w:abstractNumId="27" w15:restartNumberingAfterBreak="0">
    <w:nsid w:val="4E4C7132"/>
    <w:multiLevelType w:val="hybridMultilevel"/>
    <w:tmpl w:val="7C625F16"/>
    <w:lvl w:ilvl="0" w:tplc="72A0C14C">
      <w:start w:val="1"/>
      <w:numFmt w:val="bullet"/>
      <w:lvlText w:val="o"/>
      <w:lvlJc w:val="left"/>
      <w:pPr>
        <w:tabs>
          <w:tab w:val="num" w:pos="568"/>
        </w:tabs>
        <w:ind w:left="284" w:firstLine="0"/>
      </w:pPr>
      <w:rPr>
        <w:rFonts w:ascii="Courier New" w:hAnsi="Courier New" w:hint="default"/>
        <w:sz w:val="16"/>
      </w:rPr>
    </w:lvl>
    <w:lvl w:ilvl="1" w:tplc="29F63732">
      <w:start w:val="1"/>
      <w:numFmt w:val="bullet"/>
      <w:pStyle w:val="StyleNumbPara-Bullet-1stLevelBefore0ptAfter0pt2"/>
      <w:lvlText w:val=""/>
      <w:lvlJc w:val="left"/>
      <w:pPr>
        <w:tabs>
          <w:tab w:val="num" w:pos="1080"/>
        </w:tabs>
        <w:ind w:left="1647" w:hanging="567"/>
      </w:pPr>
      <w:rPr>
        <w:rFonts w:ascii="Wingdings" w:hAnsi="Wingdings" w:hint="default"/>
        <w:sz w:val="16"/>
      </w:rPr>
    </w:lvl>
    <w:lvl w:ilvl="2" w:tplc="D150730E" w:tentative="1">
      <w:start w:val="1"/>
      <w:numFmt w:val="bullet"/>
      <w:lvlText w:val=""/>
      <w:lvlJc w:val="left"/>
      <w:pPr>
        <w:tabs>
          <w:tab w:val="num" w:pos="2160"/>
        </w:tabs>
        <w:ind w:left="2160" w:hanging="360"/>
      </w:pPr>
      <w:rPr>
        <w:rFonts w:ascii="Wingdings" w:hAnsi="Wingdings" w:hint="default"/>
      </w:rPr>
    </w:lvl>
    <w:lvl w:ilvl="3" w:tplc="4E9E6266" w:tentative="1">
      <w:start w:val="1"/>
      <w:numFmt w:val="bullet"/>
      <w:lvlText w:val=""/>
      <w:lvlJc w:val="left"/>
      <w:pPr>
        <w:tabs>
          <w:tab w:val="num" w:pos="2880"/>
        </w:tabs>
        <w:ind w:left="2880" w:hanging="360"/>
      </w:pPr>
      <w:rPr>
        <w:rFonts w:ascii="Symbol" w:hAnsi="Symbol" w:hint="default"/>
      </w:rPr>
    </w:lvl>
    <w:lvl w:ilvl="4" w:tplc="3BF4820A" w:tentative="1">
      <w:start w:val="1"/>
      <w:numFmt w:val="bullet"/>
      <w:lvlText w:val="o"/>
      <w:lvlJc w:val="left"/>
      <w:pPr>
        <w:tabs>
          <w:tab w:val="num" w:pos="3600"/>
        </w:tabs>
        <w:ind w:left="3600" w:hanging="360"/>
      </w:pPr>
      <w:rPr>
        <w:rFonts w:ascii="Courier New" w:hAnsi="Courier New" w:cs="Courier New" w:hint="default"/>
      </w:rPr>
    </w:lvl>
    <w:lvl w:ilvl="5" w:tplc="248A39CE" w:tentative="1">
      <w:start w:val="1"/>
      <w:numFmt w:val="bullet"/>
      <w:lvlText w:val=""/>
      <w:lvlJc w:val="left"/>
      <w:pPr>
        <w:tabs>
          <w:tab w:val="num" w:pos="4320"/>
        </w:tabs>
        <w:ind w:left="4320" w:hanging="360"/>
      </w:pPr>
      <w:rPr>
        <w:rFonts w:ascii="Wingdings" w:hAnsi="Wingdings" w:hint="default"/>
      </w:rPr>
    </w:lvl>
    <w:lvl w:ilvl="6" w:tplc="DDEAE728" w:tentative="1">
      <w:start w:val="1"/>
      <w:numFmt w:val="bullet"/>
      <w:lvlText w:val=""/>
      <w:lvlJc w:val="left"/>
      <w:pPr>
        <w:tabs>
          <w:tab w:val="num" w:pos="5040"/>
        </w:tabs>
        <w:ind w:left="5040" w:hanging="360"/>
      </w:pPr>
      <w:rPr>
        <w:rFonts w:ascii="Symbol" w:hAnsi="Symbol" w:hint="default"/>
      </w:rPr>
    </w:lvl>
    <w:lvl w:ilvl="7" w:tplc="7898C134" w:tentative="1">
      <w:start w:val="1"/>
      <w:numFmt w:val="bullet"/>
      <w:lvlText w:val="o"/>
      <w:lvlJc w:val="left"/>
      <w:pPr>
        <w:tabs>
          <w:tab w:val="num" w:pos="5760"/>
        </w:tabs>
        <w:ind w:left="5760" w:hanging="360"/>
      </w:pPr>
      <w:rPr>
        <w:rFonts w:ascii="Courier New" w:hAnsi="Courier New" w:cs="Courier New" w:hint="default"/>
      </w:rPr>
    </w:lvl>
    <w:lvl w:ilvl="8" w:tplc="7B6075B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CE40FF"/>
    <w:multiLevelType w:val="hybridMultilevel"/>
    <w:tmpl w:val="60089A40"/>
    <w:lvl w:ilvl="0" w:tplc="A6CEA75E">
      <w:start w:val="1"/>
      <w:numFmt w:val="bullet"/>
      <w:lvlText w:val=""/>
      <w:lvlJc w:val="left"/>
      <w:pPr>
        <w:ind w:left="1080" w:hanging="360"/>
      </w:pPr>
      <w:rPr>
        <w:rFonts w:ascii="Symbol" w:hAnsi="Symbol" w:hint="default"/>
      </w:rPr>
    </w:lvl>
    <w:lvl w:ilvl="1" w:tplc="2F761CD2" w:tentative="1">
      <w:start w:val="1"/>
      <w:numFmt w:val="bullet"/>
      <w:lvlText w:val="o"/>
      <w:lvlJc w:val="left"/>
      <w:pPr>
        <w:ind w:left="1800" w:hanging="360"/>
      </w:pPr>
      <w:rPr>
        <w:rFonts w:ascii="Courier New" w:hAnsi="Courier New" w:cs="Courier New" w:hint="default"/>
      </w:rPr>
    </w:lvl>
    <w:lvl w:ilvl="2" w:tplc="0090D2CA" w:tentative="1">
      <w:start w:val="1"/>
      <w:numFmt w:val="bullet"/>
      <w:lvlText w:val=""/>
      <w:lvlJc w:val="left"/>
      <w:pPr>
        <w:ind w:left="2520" w:hanging="360"/>
      </w:pPr>
      <w:rPr>
        <w:rFonts w:ascii="Wingdings" w:hAnsi="Wingdings" w:hint="default"/>
      </w:rPr>
    </w:lvl>
    <w:lvl w:ilvl="3" w:tplc="2268696E" w:tentative="1">
      <w:start w:val="1"/>
      <w:numFmt w:val="bullet"/>
      <w:lvlText w:val=""/>
      <w:lvlJc w:val="left"/>
      <w:pPr>
        <w:ind w:left="3240" w:hanging="360"/>
      </w:pPr>
      <w:rPr>
        <w:rFonts w:ascii="Symbol" w:hAnsi="Symbol" w:hint="default"/>
      </w:rPr>
    </w:lvl>
    <w:lvl w:ilvl="4" w:tplc="1CF8AF76" w:tentative="1">
      <w:start w:val="1"/>
      <w:numFmt w:val="bullet"/>
      <w:lvlText w:val="o"/>
      <w:lvlJc w:val="left"/>
      <w:pPr>
        <w:ind w:left="3960" w:hanging="360"/>
      </w:pPr>
      <w:rPr>
        <w:rFonts w:ascii="Courier New" w:hAnsi="Courier New" w:cs="Courier New" w:hint="default"/>
      </w:rPr>
    </w:lvl>
    <w:lvl w:ilvl="5" w:tplc="CD60925E" w:tentative="1">
      <w:start w:val="1"/>
      <w:numFmt w:val="bullet"/>
      <w:lvlText w:val=""/>
      <w:lvlJc w:val="left"/>
      <w:pPr>
        <w:ind w:left="4680" w:hanging="360"/>
      </w:pPr>
      <w:rPr>
        <w:rFonts w:ascii="Wingdings" w:hAnsi="Wingdings" w:hint="default"/>
      </w:rPr>
    </w:lvl>
    <w:lvl w:ilvl="6" w:tplc="C12C3D98" w:tentative="1">
      <w:start w:val="1"/>
      <w:numFmt w:val="bullet"/>
      <w:lvlText w:val=""/>
      <w:lvlJc w:val="left"/>
      <w:pPr>
        <w:ind w:left="5400" w:hanging="360"/>
      </w:pPr>
      <w:rPr>
        <w:rFonts w:ascii="Symbol" w:hAnsi="Symbol" w:hint="default"/>
      </w:rPr>
    </w:lvl>
    <w:lvl w:ilvl="7" w:tplc="62886320" w:tentative="1">
      <w:start w:val="1"/>
      <w:numFmt w:val="bullet"/>
      <w:lvlText w:val="o"/>
      <w:lvlJc w:val="left"/>
      <w:pPr>
        <w:ind w:left="6120" w:hanging="360"/>
      </w:pPr>
      <w:rPr>
        <w:rFonts w:ascii="Courier New" w:hAnsi="Courier New" w:cs="Courier New" w:hint="default"/>
      </w:rPr>
    </w:lvl>
    <w:lvl w:ilvl="8" w:tplc="4580993C" w:tentative="1">
      <w:start w:val="1"/>
      <w:numFmt w:val="bullet"/>
      <w:lvlText w:val=""/>
      <w:lvlJc w:val="left"/>
      <w:pPr>
        <w:ind w:left="6840" w:hanging="360"/>
      </w:pPr>
      <w:rPr>
        <w:rFonts w:ascii="Wingdings" w:hAnsi="Wingdings" w:hint="default"/>
      </w:rPr>
    </w:lvl>
  </w:abstractNum>
  <w:abstractNum w:abstractNumId="29" w15:restartNumberingAfterBreak="0">
    <w:nsid w:val="5B2971D4"/>
    <w:multiLevelType w:val="hybridMultilevel"/>
    <w:tmpl w:val="7474E142"/>
    <w:lvl w:ilvl="0" w:tplc="37AC115E">
      <w:start w:val="1"/>
      <w:numFmt w:val="bullet"/>
      <w:lvlText w:val="o"/>
      <w:lvlJc w:val="left"/>
      <w:pPr>
        <w:ind w:left="720" w:hanging="360"/>
      </w:pPr>
      <w:rPr>
        <w:rFonts w:ascii="Courier New" w:hAnsi="Courier New" w:cs="Courier New" w:hint="default"/>
      </w:rPr>
    </w:lvl>
    <w:lvl w:ilvl="1" w:tplc="CA7A5392">
      <w:start w:val="1"/>
      <w:numFmt w:val="bullet"/>
      <w:lvlText w:val="o"/>
      <w:lvlJc w:val="left"/>
      <w:pPr>
        <w:ind w:left="1440" w:hanging="360"/>
      </w:pPr>
      <w:rPr>
        <w:rFonts w:ascii="Courier New" w:hAnsi="Courier New" w:cs="Courier New" w:hint="default"/>
      </w:rPr>
    </w:lvl>
    <w:lvl w:ilvl="2" w:tplc="88E067FC">
      <w:start w:val="1"/>
      <w:numFmt w:val="bullet"/>
      <w:lvlText w:val=""/>
      <w:lvlJc w:val="left"/>
      <w:pPr>
        <w:ind w:left="2160" w:hanging="360"/>
      </w:pPr>
      <w:rPr>
        <w:rFonts w:ascii="Wingdings" w:hAnsi="Wingdings" w:hint="default"/>
      </w:rPr>
    </w:lvl>
    <w:lvl w:ilvl="3" w:tplc="CBDC468A">
      <w:start w:val="1"/>
      <w:numFmt w:val="bullet"/>
      <w:lvlText w:val=""/>
      <w:lvlJc w:val="left"/>
      <w:pPr>
        <w:ind w:left="2880" w:hanging="360"/>
      </w:pPr>
      <w:rPr>
        <w:rFonts w:ascii="Symbol" w:hAnsi="Symbol" w:hint="default"/>
      </w:rPr>
    </w:lvl>
    <w:lvl w:ilvl="4" w:tplc="A69E7F00">
      <w:start w:val="1"/>
      <w:numFmt w:val="bullet"/>
      <w:lvlText w:val="o"/>
      <w:lvlJc w:val="left"/>
      <w:pPr>
        <w:ind w:left="3600" w:hanging="360"/>
      </w:pPr>
      <w:rPr>
        <w:rFonts w:ascii="Courier New" w:hAnsi="Courier New" w:cs="Courier New" w:hint="default"/>
      </w:rPr>
    </w:lvl>
    <w:lvl w:ilvl="5" w:tplc="9418D8CC">
      <w:start w:val="1"/>
      <w:numFmt w:val="bullet"/>
      <w:lvlText w:val=""/>
      <w:lvlJc w:val="left"/>
      <w:pPr>
        <w:ind w:left="4320" w:hanging="360"/>
      </w:pPr>
      <w:rPr>
        <w:rFonts w:ascii="Wingdings" w:hAnsi="Wingdings" w:hint="default"/>
      </w:rPr>
    </w:lvl>
    <w:lvl w:ilvl="6" w:tplc="9A32FA88">
      <w:start w:val="1"/>
      <w:numFmt w:val="bullet"/>
      <w:lvlText w:val=""/>
      <w:lvlJc w:val="left"/>
      <w:pPr>
        <w:ind w:left="5040" w:hanging="360"/>
      </w:pPr>
      <w:rPr>
        <w:rFonts w:ascii="Symbol" w:hAnsi="Symbol" w:hint="default"/>
      </w:rPr>
    </w:lvl>
    <w:lvl w:ilvl="7" w:tplc="E292952C">
      <w:start w:val="1"/>
      <w:numFmt w:val="bullet"/>
      <w:lvlText w:val="o"/>
      <w:lvlJc w:val="left"/>
      <w:pPr>
        <w:ind w:left="5760" w:hanging="360"/>
      </w:pPr>
      <w:rPr>
        <w:rFonts w:ascii="Courier New" w:hAnsi="Courier New" w:cs="Courier New" w:hint="default"/>
      </w:rPr>
    </w:lvl>
    <w:lvl w:ilvl="8" w:tplc="3918C184">
      <w:start w:val="1"/>
      <w:numFmt w:val="bullet"/>
      <w:lvlText w:val=""/>
      <w:lvlJc w:val="left"/>
      <w:pPr>
        <w:ind w:left="6480" w:hanging="360"/>
      </w:pPr>
      <w:rPr>
        <w:rFonts w:ascii="Wingdings" w:hAnsi="Wingdings" w:hint="default"/>
      </w:rPr>
    </w:lvl>
  </w:abstractNum>
  <w:abstractNum w:abstractNumId="30" w15:restartNumberingAfterBreak="0">
    <w:nsid w:val="5F3F4433"/>
    <w:multiLevelType w:val="hybridMultilevel"/>
    <w:tmpl w:val="1F1CFA84"/>
    <w:lvl w:ilvl="0" w:tplc="8C121490">
      <w:start w:val="1"/>
      <w:numFmt w:val="bullet"/>
      <w:lvlText w:val=""/>
      <w:lvlJc w:val="left"/>
      <w:pPr>
        <w:ind w:left="720" w:hanging="360"/>
      </w:pPr>
      <w:rPr>
        <w:rFonts w:ascii="Symbol" w:hAnsi="Symbol" w:hint="default"/>
      </w:rPr>
    </w:lvl>
    <w:lvl w:ilvl="1" w:tplc="44666084" w:tentative="1">
      <w:start w:val="1"/>
      <w:numFmt w:val="bullet"/>
      <w:lvlText w:val="o"/>
      <w:lvlJc w:val="left"/>
      <w:pPr>
        <w:ind w:left="1440" w:hanging="360"/>
      </w:pPr>
      <w:rPr>
        <w:rFonts w:ascii="Courier New" w:hAnsi="Courier New" w:cs="Courier New" w:hint="default"/>
      </w:rPr>
    </w:lvl>
    <w:lvl w:ilvl="2" w:tplc="3B40507E" w:tentative="1">
      <w:start w:val="1"/>
      <w:numFmt w:val="bullet"/>
      <w:lvlText w:val=""/>
      <w:lvlJc w:val="left"/>
      <w:pPr>
        <w:ind w:left="2160" w:hanging="360"/>
      </w:pPr>
      <w:rPr>
        <w:rFonts w:ascii="Wingdings" w:hAnsi="Wingdings" w:hint="default"/>
      </w:rPr>
    </w:lvl>
    <w:lvl w:ilvl="3" w:tplc="624C9806" w:tentative="1">
      <w:start w:val="1"/>
      <w:numFmt w:val="bullet"/>
      <w:lvlText w:val=""/>
      <w:lvlJc w:val="left"/>
      <w:pPr>
        <w:ind w:left="2880" w:hanging="360"/>
      </w:pPr>
      <w:rPr>
        <w:rFonts w:ascii="Symbol" w:hAnsi="Symbol" w:hint="default"/>
      </w:rPr>
    </w:lvl>
    <w:lvl w:ilvl="4" w:tplc="A9AE1108" w:tentative="1">
      <w:start w:val="1"/>
      <w:numFmt w:val="bullet"/>
      <w:lvlText w:val="o"/>
      <w:lvlJc w:val="left"/>
      <w:pPr>
        <w:ind w:left="3600" w:hanging="360"/>
      </w:pPr>
      <w:rPr>
        <w:rFonts w:ascii="Courier New" w:hAnsi="Courier New" w:cs="Courier New" w:hint="default"/>
      </w:rPr>
    </w:lvl>
    <w:lvl w:ilvl="5" w:tplc="E594F65E" w:tentative="1">
      <w:start w:val="1"/>
      <w:numFmt w:val="bullet"/>
      <w:lvlText w:val=""/>
      <w:lvlJc w:val="left"/>
      <w:pPr>
        <w:ind w:left="4320" w:hanging="360"/>
      </w:pPr>
      <w:rPr>
        <w:rFonts w:ascii="Wingdings" w:hAnsi="Wingdings" w:hint="default"/>
      </w:rPr>
    </w:lvl>
    <w:lvl w:ilvl="6" w:tplc="16342FEC" w:tentative="1">
      <w:start w:val="1"/>
      <w:numFmt w:val="bullet"/>
      <w:lvlText w:val=""/>
      <w:lvlJc w:val="left"/>
      <w:pPr>
        <w:ind w:left="5040" w:hanging="360"/>
      </w:pPr>
      <w:rPr>
        <w:rFonts w:ascii="Symbol" w:hAnsi="Symbol" w:hint="default"/>
      </w:rPr>
    </w:lvl>
    <w:lvl w:ilvl="7" w:tplc="DD3CC81C" w:tentative="1">
      <w:start w:val="1"/>
      <w:numFmt w:val="bullet"/>
      <w:lvlText w:val="o"/>
      <w:lvlJc w:val="left"/>
      <w:pPr>
        <w:ind w:left="5760" w:hanging="360"/>
      </w:pPr>
      <w:rPr>
        <w:rFonts w:ascii="Courier New" w:hAnsi="Courier New" w:cs="Courier New" w:hint="default"/>
      </w:rPr>
    </w:lvl>
    <w:lvl w:ilvl="8" w:tplc="586CB06E" w:tentative="1">
      <w:start w:val="1"/>
      <w:numFmt w:val="bullet"/>
      <w:lvlText w:val=""/>
      <w:lvlJc w:val="left"/>
      <w:pPr>
        <w:ind w:left="6480" w:hanging="360"/>
      </w:pPr>
      <w:rPr>
        <w:rFonts w:ascii="Wingdings" w:hAnsi="Wingdings" w:hint="default"/>
      </w:rPr>
    </w:lvl>
  </w:abstractNum>
  <w:abstractNum w:abstractNumId="31" w15:restartNumberingAfterBreak="0">
    <w:nsid w:val="65153528"/>
    <w:multiLevelType w:val="hybridMultilevel"/>
    <w:tmpl w:val="F72E5EB8"/>
    <w:lvl w:ilvl="0" w:tplc="828EFF64">
      <w:start w:val="1"/>
      <w:numFmt w:val="bullet"/>
      <w:lvlText w:val="o"/>
      <w:lvlJc w:val="left"/>
      <w:pPr>
        <w:ind w:left="720" w:hanging="360"/>
      </w:pPr>
      <w:rPr>
        <w:rFonts w:ascii="Courier New" w:hAnsi="Courier New" w:cs="Courier New" w:hint="default"/>
      </w:rPr>
    </w:lvl>
    <w:lvl w:ilvl="1" w:tplc="62722912">
      <w:start w:val="1"/>
      <w:numFmt w:val="bullet"/>
      <w:lvlText w:val="o"/>
      <w:lvlJc w:val="left"/>
      <w:pPr>
        <w:ind w:left="1440" w:hanging="360"/>
      </w:pPr>
      <w:rPr>
        <w:rFonts w:ascii="Courier New" w:hAnsi="Courier New" w:cs="Courier New" w:hint="default"/>
      </w:rPr>
    </w:lvl>
    <w:lvl w:ilvl="2" w:tplc="FDD09EDE">
      <w:start w:val="1"/>
      <w:numFmt w:val="bullet"/>
      <w:lvlText w:val=""/>
      <w:lvlJc w:val="left"/>
      <w:pPr>
        <w:ind w:left="2160" w:hanging="360"/>
      </w:pPr>
      <w:rPr>
        <w:rFonts w:ascii="Wingdings" w:hAnsi="Wingdings" w:hint="default"/>
      </w:rPr>
    </w:lvl>
    <w:lvl w:ilvl="3" w:tplc="35A20500">
      <w:start w:val="1"/>
      <w:numFmt w:val="bullet"/>
      <w:lvlText w:val=""/>
      <w:lvlJc w:val="left"/>
      <w:pPr>
        <w:ind w:left="2880" w:hanging="360"/>
      </w:pPr>
      <w:rPr>
        <w:rFonts w:ascii="Symbol" w:hAnsi="Symbol" w:hint="default"/>
      </w:rPr>
    </w:lvl>
    <w:lvl w:ilvl="4" w:tplc="33407E06">
      <w:start w:val="1"/>
      <w:numFmt w:val="bullet"/>
      <w:lvlText w:val="o"/>
      <w:lvlJc w:val="left"/>
      <w:pPr>
        <w:ind w:left="3600" w:hanging="360"/>
      </w:pPr>
      <w:rPr>
        <w:rFonts w:ascii="Courier New" w:hAnsi="Courier New" w:cs="Courier New" w:hint="default"/>
      </w:rPr>
    </w:lvl>
    <w:lvl w:ilvl="5" w:tplc="47FE5118">
      <w:start w:val="1"/>
      <w:numFmt w:val="bullet"/>
      <w:lvlText w:val=""/>
      <w:lvlJc w:val="left"/>
      <w:pPr>
        <w:ind w:left="4320" w:hanging="360"/>
      </w:pPr>
      <w:rPr>
        <w:rFonts w:ascii="Wingdings" w:hAnsi="Wingdings" w:hint="default"/>
      </w:rPr>
    </w:lvl>
    <w:lvl w:ilvl="6" w:tplc="8E027C42">
      <w:start w:val="1"/>
      <w:numFmt w:val="bullet"/>
      <w:lvlText w:val=""/>
      <w:lvlJc w:val="left"/>
      <w:pPr>
        <w:ind w:left="5040" w:hanging="360"/>
      </w:pPr>
      <w:rPr>
        <w:rFonts w:ascii="Symbol" w:hAnsi="Symbol" w:hint="default"/>
      </w:rPr>
    </w:lvl>
    <w:lvl w:ilvl="7" w:tplc="884C5AC6">
      <w:start w:val="1"/>
      <w:numFmt w:val="bullet"/>
      <w:lvlText w:val="o"/>
      <w:lvlJc w:val="left"/>
      <w:pPr>
        <w:ind w:left="5760" w:hanging="360"/>
      </w:pPr>
      <w:rPr>
        <w:rFonts w:ascii="Courier New" w:hAnsi="Courier New" w:cs="Courier New" w:hint="default"/>
      </w:rPr>
    </w:lvl>
    <w:lvl w:ilvl="8" w:tplc="BC024ADE">
      <w:start w:val="1"/>
      <w:numFmt w:val="bullet"/>
      <w:lvlText w:val=""/>
      <w:lvlJc w:val="left"/>
      <w:pPr>
        <w:ind w:left="6480" w:hanging="360"/>
      </w:pPr>
      <w:rPr>
        <w:rFonts w:ascii="Wingdings" w:hAnsi="Wingdings" w:hint="default"/>
      </w:rPr>
    </w:lvl>
  </w:abstractNum>
  <w:abstractNum w:abstractNumId="32" w15:restartNumberingAfterBreak="0">
    <w:nsid w:val="66947AFD"/>
    <w:multiLevelType w:val="hybridMultilevel"/>
    <w:tmpl w:val="40928E8C"/>
    <w:lvl w:ilvl="0" w:tplc="A9EC3A36">
      <w:numFmt w:val="bullet"/>
      <w:lvlText w:val="-"/>
      <w:lvlJc w:val="left"/>
      <w:pPr>
        <w:ind w:left="720" w:hanging="360"/>
      </w:pPr>
      <w:rPr>
        <w:rFonts w:ascii="Times New Roman" w:eastAsia="Times New Roman" w:hAnsi="Times New Roman" w:cs="Times New Roman" w:hint="default"/>
      </w:rPr>
    </w:lvl>
    <w:lvl w:ilvl="1" w:tplc="9EEC71AE" w:tentative="1">
      <w:start w:val="1"/>
      <w:numFmt w:val="bullet"/>
      <w:lvlText w:val="o"/>
      <w:lvlJc w:val="left"/>
      <w:pPr>
        <w:ind w:left="1440" w:hanging="360"/>
      </w:pPr>
      <w:rPr>
        <w:rFonts w:ascii="Courier New" w:hAnsi="Courier New" w:cs="Courier New" w:hint="default"/>
      </w:rPr>
    </w:lvl>
    <w:lvl w:ilvl="2" w:tplc="8F10CDAA" w:tentative="1">
      <w:start w:val="1"/>
      <w:numFmt w:val="bullet"/>
      <w:lvlText w:val=""/>
      <w:lvlJc w:val="left"/>
      <w:pPr>
        <w:ind w:left="2160" w:hanging="360"/>
      </w:pPr>
      <w:rPr>
        <w:rFonts w:ascii="Wingdings" w:hAnsi="Wingdings" w:hint="default"/>
      </w:rPr>
    </w:lvl>
    <w:lvl w:ilvl="3" w:tplc="97CE36B8" w:tentative="1">
      <w:start w:val="1"/>
      <w:numFmt w:val="bullet"/>
      <w:lvlText w:val=""/>
      <w:lvlJc w:val="left"/>
      <w:pPr>
        <w:ind w:left="2880" w:hanging="360"/>
      </w:pPr>
      <w:rPr>
        <w:rFonts w:ascii="Symbol" w:hAnsi="Symbol" w:hint="default"/>
      </w:rPr>
    </w:lvl>
    <w:lvl w:ilvl="4" w:tplc="A33E29D8" w:tentative="1">
      <w:start w:val="1"/>
      <w:numFmt w:val="bullet"/>
      <w:lvlText w:val="o"/>
      <w:lvlJc w:val="left"/>
      <w:pPr>
        <w:ind w:left="3600" w:hanging="360"/>
      </w:pPr>
      <w:rPr>
        <w:rFonts w:ascii="Courier New" w:hAnsi="Courier New" w:cs="Courier New" w:hint="default"/>
      </w:rPr>
    </w:lvl>
    <w:lvl w:ilvl="5" w:tplc="87E257EC" w:tentative="1">
      <w:start w:val="1"/>
      <w:numFmt w:val="bullet"/>
      <w:lvlText w:val=""/>
      <w:lvlJc w:val="left"/>
      <w:pPr>
        <w:ind w:left="4320" w:hanging="360"/>
      </w:pPr>
      <w:rPr>
        <w:rFonts w:ascii="Wingdings" w:hAnsi="Wingdings" w:hint="default"/>
      </w:rPr>
    </w:lvl>
    <w:lvl w:ilvl="6" w:tplc="507AAB94" w:tentative="1">
      <w:start w:val="1"/>
      <w:numFmt w:val="bullet"/>
      <w:lvlText w:val=""/>
      <w:lvlJc w:val="left"/>
      <w:pPr>
        <w:ind w:left="5040" w:hanging="360"/>
      </w:pPr>
      <w:rPr>
        <w:rFonts w:ascii="Symbol" w:hAnsi="Symbol" w:hint="default"/>
      </w:rPr>
    </w:lvl>
    <w:lvl w:ilvl="7" w:tplc="B8448B4A" w:tentative="1">
      <w:start w:val="1"/>
      <w:numFmt w:val="bullet"/>
      <w:lvlText w:val="o"/>
      <w:lvlJc w:val="left"/>
      <w:pPr>
        <w:ind w:left="5760" w:hanging="360"/>
      </w:pPr>
      <w:rPr>
        <w:rFonts w:ascii="Courier New" w:hAnsi="Courier New" w:cs="Courier New" w:hint="default"/>
      </w:rPr>
    </w:lvl>
    <w:lvl w:ilvl="8" w:tplc="32BA6A70" w:tentative="1">
      <w:start w:val="1"/>
      <w:numFmt w:val="bullet"/>
      <w:lvlText w:val=""/>
      <w:lvlJc w:val="left"/>
      <w:pPr>
        <w:ind w:left="6480" w:hanging="360"/>
      </w:pPr>
      <w:rPr>
        <w:rFonts w:ascii="Wingdings" w:hAnsi="Wingdings" w:hint="default"/>
      </w:rPr>
    </w:lvl>
  </w:abstractNum>
  <w:abstractNum w:abstractNumId="33" w15:restartNumberingAfterBreak="0">
    <w:nsid w:val="68B11DEF"/>
    <w:multiLevelType w:val="multilevel"/>
    <w:tmpl w:val="2F38E24A"/>
    <w:lvl w:ilvl="0">
      <w:start w:val="1"/>
      <w:numFmt w:val="bullet"/>
      <w:pStyle w:val="list1"/>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C13571D"/>
    <w:multiLevelType w:val="hybridMultilevel"/>
    <w:tmpl w:val="7A3CB0D6"/>
    <w:lvl w:ilvl="0" w:tplc="6B562ADA">
      <w:start w:val="1"/>
      <w:numFmt w:val="bullet"/>
      <w:lvlText w:val=""/>
      <w:lvlJc w:val="left"/>
      <w:pPr>
        <w:ind w:left="720" w:hanging="360"/>
      </w:pPr>
      <w:rPr>
        <w:rFonts w:ascii="Symbol" w:hAnsi="Symbol" w:hint="default"/>
      </w:rPr>
    </w:lvl>
    <w:lvl w:ilvl="1" w:tplc="3E223076" w:tentative="1">
      <w:start w:val="1"/>
      <w:numFmt w:val="bullet"/>
      <w:lvlText w:val="o"/>
      <w:lvlJc w:val="left"/>
      <w:pPr>
        <w:ind w:left="1440" w:hanging="360"/>
      </w:pPr>
      <w:rPr>
        <w:rFonts w:ascii="Courier New" w:hAnsi="Courier New" w:cs="Courier New" w:hint="default"/>
      </w:rPr>
    </w:lvl>
    <w:lvl w:ilvl="2" w:tplc="AB347660" w:tentative="1">
      <w:start w:val="1"/>
      <w:numFmt w:val="bullet"/>
      <w:lvlText w:val=""/>
      <w:lvlJc w:val="left"/>
      <w:pPr>
        <w:ind w:left="2160" w:hanging="360"/>
      </w:pPr>
      <w:rPr>
        <w:rFonts w:ascii="Wingdings" w:hAnsi="Wingdings" w:hint="default"/>
      </w:rPr>
    </w:lvl>
    <w:lvl w:ilvl="3" w:tplc="D780E806" w:tentative="1">
      <w:start w:val="1"/>
      <w:numFmt w:val="bullet"/>
      <w:lvlText w:val=""/>
      <w:lvlJc w:val="left"/>
      <w:pPr>
        <w:ind w:left="2880" w:hanging="360"/>
      </w:pPr>
      <w:rPr>
        <w:rFonts w:ascii="Symbol" w:hAnsi="Symbol" w:hint="default"/>
      </w:rPr>
    </w:lvl>
    <w:lvl w:ilvl="4" w:tplc="D4CAED16" w:tentative="1">
      <w:start w:val="1"/>
      <w:numFmt w:val="bullet"/>
      <w:lvlText w:val="o"/>
      <w:lvlJc w:val="left"/>
      <w:pPr>
        <w:ind w:left="3600" w:hanging="360"/>
      </w:pPr>
      <w:rPr>
        <w:rFonts w:ascii="Courier New" w:hAnsi="Courier New" w:cs="Courier New" w:hint="default"/>
      </w:rPr>
    </w:lvl>
    <w:lvl w:ilvl="5" w:tplc="14FECE10" w:tentative="1">
      <w:start w:val="1"/>
      <w:numFmt w:val="bullet"/>
      <w:lvlText w:val=""/>
      <w:lvlJc w:val="left"/>
      <w:pPr>
        <w:ind w:left="4320" w:hanging="360"/>
      </w:pPr>
      <w:rPr>
        <w:rFonts w:ascii="Wingdings" w:hAnsi="Wingdings" w:hint="default"/>
      </w:rPr>
    </w:lvl>
    <w:lvl w:ilvl="6" w:tplc="BF74626E" w:tentative="1">
      <w:start w:val="1"/>
      <w:numFmt w:val="bullet"/>
      <w:lvlText w:val=""/>
      <w:lvlJc w:val="left"/>
      <w:pPr>
        <w:ind w:left="5040" w:hanging="360"/>
      </w:pPr>
      <w:rPr>
        <w:rFonts w:ascii="Symbol" w:hAnsi="Symbol" w:hint="default"/>
      </w:rPr>
    </w:lvl>
    <w:lvl w:ilvl="7" w:tplc="921A8C6E" w:tentative="1">
      <w:start w:val="1"/>
      <w:numFmt w:val="bullet"/>
      <w:lvlText w:val="o"/>
      <w:lvlJc w:val="left"/>
      <w:pPr>
        <w:ind w:left="5760" w:hanging="360"/>
      </w:pPr>
      <w:rPr>
        <w:rFonts w:ascii="Courier New" w:hAnsi="Courier New" w:cs="Courier New" w:hint="default"/>
      </w:rPr>
    </w:lvl>
    <w:lvl w:ilvl="8" w:tplc="BE0A00E0" w:tentative="1">
      <w:start w:val="1"/>
      <w:numFmt w:val="bullet"/>
      <w:lvlText w:val=""/>
      <w:lvlJc w:val="left"/>
      <w:pPr>
        <w:ind w:left="6480" w:hanging="360"/>
      </w:pPr>
      <w:rPr>
        <w:rFonts w:ascii="Wingdings" w:hAnsi="Wingdings" w:hint="default"/>
      </w:rPr>
    </w:lvl>
  </w:abstractNum>
  <w:abstractNum w:abstractNumId="35" w15:restartNumberingAfterBreak="0">
    <w:nsid w:val="6DBF7D69"/>
    <w:multiLevelType w:val="hybridMultilevel"/>
    <w:tmpl w:val="FF46A966"/>
    <w:lvl w:ilvl="0" w:tplc="0D92E756">
      <w:start w:val="1"/>
      <w:numFmt w:val="decimal"/>
      <w:lvlText w:val="%1."/>
      <w:lvlJc w:val="left"/>
      <w:pPr>
        <w:ind w:left="720" w:hanging="360"/>
      </w:pPr>
      <w:rPr>
        <w:rFonts w:hint="default"/>
        <w:color w:val="auto"/>
      </w:rPr>
    </w:lvl>
    <w:lvl w:ilvl="1" w:tplc="86CCA22C" w:tentative="1">
      <w:start w:val="1"/>
      <w:numFmt w:val="lowerLetter"/>
      <w:lvlText w:val="%2."/>
      <w:lvlJc w:val="left"/>
      <w:pPr>
        <w:ind w:left="1440" w:hanging="360"/>
      </w:pPr>
    </w:lvl>
    <w:lvl w:ilvl="2" w:tplc="17A80546" w:tentative="1">
      <w:start w:val="1"/>
      <w:numFmt w:val="lowerRoman"/>
      <w:lvlText w:val="%3."/>
      <w:lvlJc w:val="right"/>
      <w:pPr>
        <w:ind w:left="2160" w:hanging="180"/>
      </w:pPr>
    </w:lvl>
    <w:lvl w:ilvl="3" w:tplc="BA1A0D02" w:tentative="1">
      <w:start w:val="1"/>
      <w:numFmt w:val="decimal"/>
      <w:lvlText w:val="%4."/>
      <w:lvlJc w:val="left"/>
      <w:pPr>
        <w:ind w:left="2880" w:hanging="360"/>
      </w:pPr>
    </w:lvl>
    <w:lvl w:ilvl="4" w:tplc="70CCCAA0" w:tentative="1">
      <w:start w:val="1"/>
      <w:numFmt w:val="lowerLetter"/>
      <w:lvlText w:val="%5."/>
      <w:lvlJc w:val="left"/>
      <w:pPr>
        <w:ind w:left="3600" w:hanging="360"/>
      </w:pPr>
    </w:lvl>
    <w:lvl w:ilvl="5" w:tplc="F2EE2D5C" w:tentative="1">
      <w:start w:val="1"/>
      <w:numFmt w:val="lowerRoman"/>
      <w:lvlText w:val="%6."/>
      <w:lvlJc w:val="right"/>
      <w:pPr>
        <w:ind w:left="4320" w:hanging="180"/>
      </w:pPr>
    </w:lvl>
    <w:lvl w:ilvl="6" w:tplc="8070C41E" w:tentative="1">
      <w:start w:val="1"/>
      <w:numFmt w:val="decimal"/>
      <w:lvlText w:val="%7."/>
      <w:lvlJc w:val="left"/>
      <w:pPr>
        <w:ind w:left="5040" w:hanging="360"/>
      </w:pPr>
    </w:lvl>
    <w:lvl w:ilvl="7" w:tplc="315AD650" w:tentative="1">
      <w:start w:val="1"/>
      <w:numFmt w:val="lowerLetter"/>
      <w:lvlText w:val="%8."/>
      <w:lvlJc w:val="left"/>
      <w:pPr>
        <w:ind w:left="5760" w:hanging="360"/>
      </w:pPr>
    </w:lvl>
    <w:lvl w:ilvl="8" w:tplc="3BE2B3E6" w:tentative="1">
      <w:start w:val="1"/>
      <w:numFmt w:val="lowerRoman"/>
      <w:lvlText w:val="%9."/>
      <w:lvlJc w:val="right"/>
      <w:pPr>
        <w:ind w:left="6480" w:hanging="180"/>
      </w:pPr>
    </w:lvl>
  </w:abstractNum>
  <w:abstractNum w:abstractNumId="36" w15:restartNumberingAfterBreak="0">
    <w:nsid w:val="6E1D0D62"/>
    <w:multiLevelType w:val="hybridMultilevel"/>
    <w:tmpl w:val="9D600678"/>
    <w:lvl w:ilvl="0" w:tplc="63AAF7C8">
      <w:start w:val="1"/>
      <w:numFmt w:val="bullet"/>
      <w:lvlText w:val=""/>
      <w:lvlJc w:val="left"/>
      <w:pPr>
        <w:ind w:left="720" w:hanging="360"/>
      </w:pPr>
      <w:rPr>
        <w:rFonts w:ascii="Symbol" w:hAnsi="Symbol" w:hint="default"/>
      </w:rPr>
    </w:lvl>
    <w:lvl w:ilvl="1" w:tplc="76564B0A" w:tentative="1">
      <w:start w:val="1"/>
      <w:numFmt w:val="bullet"/>
      <w:lvlText w:val="o"/>
      <w:lvlJc w:val="left"/>
      <w:pPr>
        <w:ind w:left="1440" w:hanging="360"/>
      </w:pPr>
      <w:rPr>
        <w:rFonts w:ascii="Courier New" w:hAnsi="Courier New" w:cs="Courier New" w:hint="default"/>
      </w:rPr>
    </w:lvl>
    <w:lvl w:ilvl="2" w:tplc="0B70253E" w:tentative="1">
      <w:start w:val="1"/>
      <w:numFmt w:val="bullet"/>
      <w:lvlText w:val=""/>
      <w:lvlJc w:val="left"/>
      <w:pPr>
        <w:ind w:left="2160" w:hanging="360"/>
      </w:pPr>
      <w:rPr>
        <w:rFonts w:ascii="Wingdings" w:hAnsi="Wingdings" w:hint="default"/>
      </w:rPr>
    </w:lvl>
    <w:lvl w:ilvl="3" w:tplc="204209AA" w:tentative="1">
      <w:start w:val="1"/>
      <w:numFmt w:val="bullet"/>
      <w:lvlText w:val=""/>
      <w:lvlJc w:val="left"/>
      <w:pPr>
        <w:ind w:left="2880" w:hanging="360"/>
      </w:pPr>
      <w:rPr>
        <w:rFonts w:ascii="Symbol" w:hAnsi="Symbol" w:hint="default"/>
      </w:rPr>
    </w:lvl>
    <w:lvl w:ilvl="4" w:tplc="2CF8B35C" w:tentative="1">
      <w:start w:val="1"/>
      <w:numFmt w:val="bullet"/>
      <w:lvlText w:val="o"/>
      <w:lvlJc w:val="left"/>
      <w:pPr>
        <w:ind w:left="3600" w:hanging="360"/>
      </w:pPr>
      <w:rPr>
        <w:rFonts w:ascii="Courier New" w:hAnsi="Courier New" w:cs="Courier New" w:hint="default"/>
      </w:rPr>
    </w:lvl>
    <w:lvl w:ilvl="5" w:tplc="874CF434" w:tentative="1">
      <w:start w:val="1"/>
      <w:numFmt w:val="bullet"/>
      <w:lvlText w:val=""/>
      <w:lvlJc w:val="left"/>
      <w:pPr>
        <w:ind w:left="4320" w:hanging="360"/>
      </w:pPr>
      <w:rPr>
        <w:rFonts w:ascii="Wingdings" w:hAnsi="Wingdings" w:hint="default"/>
      </w:rPr>
    </w:lvl>
    <w:lvl w:ilvl="6" w:tplc="FAD0B488" w:tentative="1">
      <w:start w:val="1"/>
      <w:numFmt w:val="bullet"/>
      <w:lvlText w:val=""/>
      <w:lvlJc w:val="left"/>
      <w:pPr>
        <w:ind w:left="5040" w:hanging="360"/>
      </w:pPr>
      <w:rPr>
        <w:rFonts w:ascii="Symbol" w:hAnsi="Symbol" w:hint="default"/>
      </w:rPr>
    </w:lvl>
    <w:lvl w:ilvl="7" w:tplc="5DC6D9D0" w:tentative="1">
      <w:start w:val="1"/>
      <w:numFmt w:val="bullet"/>
      <w:lvlText w:val="o"/>
      <w:lvlJc w:val="left"/>
      <w:pPr>
        <w:ind w:left="5760" w:hanging="360"/>
      </w:pPr>
      <w:rPr>
        <w:rFonts w:ascii="Courier New" w:hAnsi="Courier New" w:cs="Courier New" w:hint="default"/>
      </w:rPr>
    </w:lvl>
    <w:lvl w:ilvl="8" w:tplc="82B6176E" w:tentative="1">
      <w:start w:val="1"/>
      <w:numFmt w:val="bullet"/>
      <w:lvlText w:val=""/>
      <w:lvlJc w:val="left"/>
      <w:pPr>
        <w:ind w:left="6480" w:hanging="360"/>
      </w:pPr>
      <w:rPr>
        <w:rFonts w:ascii="Wingdings" w:hAnsi="Wingdings" w:hint="default"/>
      </w:rPr>
    </w:lvl>
  </w:abstractNum>
  <w:abstractNum w:abstractNumId="37" w15:restartNumberingAfterBreak="0">
    <w:nsid w:val="6E340B60"/>
    <w:multiLevelType w:val="hybridMultilevel"/>
    <w:tmpl w:val="2E7CC844"/>
    <w:lvl w:ilvl="0" w:tplc="7856096C">
      <w:start w:val="1"/>
      <w:numFmt w:val="decimal"/>
      <w:lvlText w:val="%1."/>
      <w:lvlJc w:val="left"/>
      <w:pPr>
        <w:ind w:left="720" w:hanging="360"/>
      </w:pPr>
    </w:lvl>
    <w:lvl w:ilvl="1" w:tplc="B17A1E5A" w:tentative="1">
      <w:start w:val="1"/>
      <w:numFmt w:val="lowerLetter"/>
      <w:lvlText w:val="%2."/>
      <w:lvlJc w:val="left"/>
      <w:pPr>
        <w:ind w:left="1440" w:hanging="360"/>
      </w:pPr>
    </w:lvl>
    <w:lvl w:ilvl="2" w:tplc="B0C615C8" w:tentative="1">
      <w:start w:val="1"/>
      <w:numFmt w:val="lowerRoman"/>
      <w:lvlText w:val="%3."/>
      <w:lvlJc w:val="right"/>
      <w:pPr>
        <w:ind w:left="2160" w:hanging="180"/>
      </w:pPr>
    </w:lvl>
    <w:lvl w:ilvl="3" w:tplc="1396AB34" w:tentative="1">
      <w:start w:val="1"/>
      <w:numFmt w:val="decimal"/>
      <w:lvlText w:val="%4."/>
      <w:lvlJc w:val="left"/>
      <w:pPr>
        <w:ind w:left="2880" w:hanging="360"/>
      </w:pPr>
    </w:lvl>
    <w:lvl w:ilvl="4" w:tplc="561A9E62" w:tentative="1">
      <w:start w:val="1"/>
      <w:numFmt w:val="lowerLetter"/>
      <w:lvlText w:val="%5."/>
      <w:lvlJc w:val="left"/>
      <w:pPr>
        <w:ind w:left="3600" w:hanging="360"/>
      </w:pPr>
    </w:lvl>
    <w:lvl w:ilvl="5" w:tplc="A76EC124" w:tentative="1">
      <w:start w:val="1"/>
      <w:numFmt w:val="lowerRoman"/>
      <w:lvlText w:val="%6."/>
      <w:lvlJc w:val="right"/>
      <w:pPr>
        <w:ind w:left="4320" w:hanging="180"/>
      </w:pPr>
    </w:lvl>
    <w:lvl w:ilvl="6" w:tplc="310ADA7E" w:tentative="1">
      <w:start w:val="1"/>
      <w:numFmt w:val="decimal"/>
      <w:lvlText w:val="%7."/>
      <w:lvlJc w:val="left"/>
      <w:pPr>
        <w:ind w:left="5040" w:hanging="360"/>
      </w:pPr>
    </w:lvl>
    <w:lvl w:ilvl="7" w:tplc="B2ACFECC" w:tentative="1">
      <w:start w:val="1"/>
      <w:numFmt w:val="lowerLetter"/>
      <w:lvlText w:val="%8."/>
      <w:lvlJc w:val="left"/>
      <w:pPr>
        <w:ind w:left="5760" w:hanging="360"/>
      </w:pPr>
    </w:lvl>
    <w:lvl w:ilvl="8" w:tplc="94AE506C" w:tentative="1">
      <w:start w:val="1"/>
      <w:numFmt w:val="lowerRoman"/>
      <w:lvlText w:val="%9."/>
      <w:lvlJc w:val="right"/>
      <w:pPr>
        <w:ind w:left="6480" w:hanging="180"/>
      </w:pPr>
    </w:lvl>
  </w:abstractNum>
  <w:abstractNum w:abstractNumId="38" w15:restartNumberingAfterBreak="0">
    <w:nsid w:val="707B5CE6"/>
    <w:multiLevelType w:val="hybridMultilevel"/>
    <w:tmpl w:val="542ECDA4"/>
    <w:lvl w:ilvl="0" w:tplc="27B827DE">
      <w:start w:val="1"/>
      <w:numFmt w:val="bullet"/>
      <w:lvlText w:val=""/>
      <w:lvlJc w:val="left"/>
      <w:pPr>
        <w:ind w:left="720" w:hanging="360"/>
      </w:pPr>
      <w:rPr>
        <w:rFonts w:ascii="Symbol" w:hAnsi="Symbol" w:hint="default"/>
        <w:color w:val="C05350"/>
      </w:rPr>
    </w:lvl>
    <w:lvl w:ilvl="1" w:tplc="E726538A" w:tentative="1">
      <w:start w:val="1"/>
      <w:numFmt w:val="bullet"/>
      <w:lvlText w:val="o"/>
      <w:lvlJc w:val="left"/>
      <w:pPr>
        <w:ind w:left="1440" w:hanging="360"/>
      </w:pPr>
      <w:rPr>
        <w:rFonts w:ascii="Courier New" w:hAnsi="Courier New" w:cs="Courier New" w:hint="default"/>
      </w:rPr>
    </w:lvl>
    <w:lvl w:ilvl="2" w:tplc="3476E966" w:tentative="1">
      <w:start w:val="1"/>
      <w:numFmt w:val="bullet"/>
      <w:lvlText w:val=""/>
      <w:lvlJc w:val="left"/>
      <w:pPr>
        <w:ind w:left="2160" w:hanging="360"/>
      </w:pPr>
      <w:rPr>
        <w:rFonts w:ascii="Wingdings" w:hAnsi="Wingdings" w:hint="default"/>
      </w:rPr>
    </w:lvl>
    <w:lvl w:ilvl="3" w:tplc="9B86CF2C" w:tentative="1">
      <w:start w:val="1"/>
      <w:numFmt w:val="bullet"/>
      <w:lvlText w:val=""/>
      <w:lvlJc w:val="left"/>
      <w:pPr>
        <w:ind w:left="2880" w:hanging="360"/>
      </w:pPr>
      <w:rPr>
        <w:rFonts w:ascii="Symbol" w:hAnsi="Symbol" w:hint="default"/>
      </w:rPr>
    </w:lvl>
    <w:lvl w:ilvl="4" w:tplc="6EC273CC" w:tentative="1">
      <w:start w:val="1"/>
      <w:numFmt w:val="bullet"/>
      <w:lvlText w:val="o"/>
      <w:lvlJc w:val="left"/>
      <w:pPr>
        <w:ind w:left="3600" w:hanging="360"/>
      </w:pPr>
      <w:rPr>
        <w:rFonts w:ascii="Courier New" w:hAnsi="Courier New" w:cs="Courier New" w:hint="default"/>
      </w:rPr>
    </w:lvl>
    <w:lvl w:ilvl="5" w:tplc="B6FA16BA" w:tentative="1">
      <w:start w:val="1"/>
      <w:numFmt w:val="bullet"/>
      <w:lvlText w:val=""/>
      <w:lvlJc w:val="left"/>
      <w:pPr>
        <w:ind w:left="4320" w:hanging="360"/>
      </w:pPr>
      <w:rPr>
        <w:rFonts w:ascii="Wingdings" w:hAnsi="Wingdings" w:hint="default"/>
      </w:rPr>
    </w:lvl>
    <w:lvl w:ilvl="6" w:tplc="5DCE334A" w:tentative="1">
      <w:start w:val="1"/>
      <w:numFmt w:val="bullet"/>
      <w:lvlText w:val=""/>
      <w:lvlJc w:val="left"/>
      <w:pPr>
        <w:ind w:left="5040" w:hanging="360"/>
      </w:pPr>
      <w:rPr>
        <w:rFonts w:ascii="Symbol" w:hAnsi="Symbol" w:hint="default"/>
      </w:rPr>
    </w:lvl>
    <w:lvl w:ilvl="7" w:tplc="150E353E" w:tentative="1">
      <w:start w:val="1"/>
      <w:numFmt w:val="bullet"/>
      <w:lvlText w:val="o"/>
      <w:lvlJc w:val="left"/>
      <w:pPr>
        <w:ind w:left="5760" w:hanging="360"/>
      </w:pPr>
      <w:rPr>
        <w:rFonts w:ascii="Courier New" w:hAnsi="Courier New" w:cs="Courier New" w:hint="default"/>
      </w:rPr>
    </w:lvl>
    <w:lvl w:ilvl="8" w:tplc="1780EE46" w:tentative="1">
      <w:start w:val="1"/>
      <w:numFmt w:val="bullet"/>
      <w:lvlText w:val=""/>
      <w:lvlJc w:val="left"/>
      <w:pPr>
        <w:ind w:left="6480" w:hanging="360"/>
      </w:pPr>
      <w:rPr>
        <w:rFonts w:ascii="Wingdings" w:hAnsi="Wingdings" w:hint="default"/>
      </w:rPr>
    </w:lvl>
  </w:abstractNum>
  <w:abstractNum w:abstractNumId="39" w15:restartNumberingAfterBreak="0">
    <w:nsid w:val="70CE6584"/>
    <w:multiLevelType w:val="hybridMultilevel"/>
    <w:tmpl w:val="7C94DAA8"/>
    <w:lvl w:ilvl="0" w:tplc="145EA726">
      <w:numFmt w:val="bullet"/>
      <w:lvlText w:val="-"/>
      <w:lvlJc w:val="left"/>
      <w:pPr>
        <w:ind w:left="720" w:hanging="360"/>
      </w:pPr>
      <w:rPr>
        <w:rFonts w:ascii="Times New Roman" w:eastAsia="Times New Roman" w:hAnsi="Times New Roman" w:cs="Times New Roman" w:hint="default"/>
      </w:rPr>
    </w:lvl>
    <w:lvl w:ilvl="1" w:tplc="F7B46D24" w:tentative="1">
      <w:start w:val="1"/>
      <w:numFmt w:val="bullet"/>
      <w:lvlText w:val="o"/>
      <w:lvlJc w:val="left"/>
      <w:pPr>
        <w:ind w:left="1440" w:hanging="360"/>
      </w:pPr>
      <w:rPr>
        <w:rFonts w:ascii="Courier New" w:hAnsi="Courier New" w:cs="Courier New" w:hint="default"/>
      </w:rPr>
    </w:lvl>
    <w:lvl w:ilvl="2" w:tplc="6E46CEDA" w:tentative="1">
      <w:start w:val="1"/>
      <w:numFmt w:val="bullet"/>
      <w:lvlText w:val=""/>
      <w:lvlJc w:val="left"/>
      <w:pPr>
        <w:ind w:left="2160" w:hanging="360"/>
      </w:pPr>
      <w:rPr>
        <w:rFonts w:ascii="Wingdings" w:hAnsi="Wingdings" w:hint="default"/>
      </w:rPr>
    </w:lvl>
    <w:lvl w:ilvl="3" w:tplc="3F3E91A8" w:tentative="1">
      <w:start w:val="1"/>
      <w:numFmt w:val="bullet"/>
      <w:lvlText w:val=""/>
      <w:lvlJc w:val="left"/>
      <w:pPr>
        <w:ind w:left="2880" w:hanging="360"/>
      </w:pPr>
      <w:rPr>
        <w:rFonts w:ascii="Symbol" w:hAnsi="Symbol" w:hint="default"/>
      </w:rPr>
    </w:lvl>
    <w:lvl w:ilvl="4" w:tplc="4C302F74" w:tentative="1">
      <w:start w:val="1"/>
      <w:numFmt w:val="bullet"/>
      <w:lvlText w:val="o"/>
      <w:lvlJc w:val="left"/>
      <w:pPr>
        <w:ind w:left="3600" w:hanging="360"/>
      </w:pPr>
      <w:rPr>
        <w:rFonts w:ascii="Courier New" w:hAnsi="Courier New" w:cs="Courier New" w:hint="default"/>
      </w:rPr>
    </w:lvl>
    <w:lvl w:ilvl="5" w:tplc="F032737E" w:tentative="1">
      <w:start w:val="1"/>
      <w:numFmt w:val="bullet"/>
      <w:lvlText w:val=""/>
      <w:lvlJc w:val="left"/>
      <w:pPr>
        <w:ind w:left="4320" w:hanging="360"/>
      </w:pPr>
      <w:rPr>
        <w:rFonts w:ascii="Wingdings" w:hAnsi="Wingdings" w:hint="default"/>
      </w:rPr>
    </w:lvl>
    <w:lvl w:ilvl="6" w:tplc="05B66F20" w:tentative="1">
      <w:start w:val="1"/>
      <w:numFmt w:val="bullet"/>
      <w:lvlText w:val=""/>
      <w:lvlJc w:val="left"/>
      <w:pPr>
        <w:ind w:left="5040" w:hanging="360"/>
      </w:pPr>
      <w:rPr>
        <w:rFonts w:ascii="Symbol" w:hAnsi="Symbol" w:hint="default"/>
      </w:rPr>
    </w:lvl>
    <w:lvl w:ilvl="7" w:tplc="C2388412" w:tentative="1">
      <w:start w:val="1"/>
      <w:numFmt w:val="bullet"/>
      <w:lvlText w:val="o"/>
      <w:lvlJc w:val="left"/>
      <w:pPr>
        <w:ind w:left="5760" w:hanging="360"/>
      </w:pPr>
      <w:rPr>
        <w:rFonts w:ascii="Courier New" w:hAnsi="Courier New" w:cs="Courier New" w:hint="default"/>
      </w:rPr>
    </w:lvl>
    <w:lvl w:ilvl="8" w:tplc="0BFE9420" w:tentative="1">
      <w:start w:val="1"/>
      <w:numFmt w:val="bullet"/>
      <w:lvlText w:val=""/>
      <w:lvlJc w:val="left"/>
      <w:pPr>
        <w:ind w:left="6480" w:hanging="360"/>
      </w:pPr>
      <w:rPr>
        <w:rFonts w:ascii="Wingdings" w:hAnsi="Wingdings" w:hint="default"/>
      </w:rPr>
    </w:lvl>
  </w:abstractNum>
  <w:abstractNum w:abstractNumId="40" w15:restartNumberingAfterBreak="0">
    <w:nsid w:val="7270151B"/>
    <w:multiLevelType w:val="hybridMultilevel"/>
    <w:tmpl w:val="C5BAFA36"/>
    <w:lvl w:ilvl="0" w:tplc="09C06A80">
      <w:start w:val="1"/>
      <w:numFmt w:val="bullet"/>
      <w:lvlText w:val=""/>
      <w:lvlJc w:val="left"/>
      <w:pPr>
        <w:ind w:left="720" w:hanging="360"/>
      </w:pPr>
      <w:rPr>
        <w:rFonts w:ascii="Symbol" w:hAnsi="Symbol" w:hint="default"/>
      </w:rPr>
    </w:lvl>
    <w:lvl w:ilvl="1" w:tplc="1D9AE3E2" w:tentative="1">
      <w:start w:val="1"/>
      <w:numFmt w:val="bullet"/>
      <w:lvlText w:val="o"/>
      <w:lvlJc w:val="left"/>
      <w:pPr>
        <w:ind w:left="1440" w:hanging="360"/>
      </w:pPr>
      <w:rPr>
        <w:rFonts w:ascii="Courier New" w:hAnsi="Courier New" w:cs="Courier New" w:hint="default"/>
      </w:rPr>
    </w:lvl>
    <w:lvl w:ilvl="2" w:tplc="FC82AA30" w:tentative="1">
      <w:start w:val="1"/>
      <w:numFmt w:val="bullet"/>
      <w:lvlText w:val=""/>
      <w:lvlJc w:val="left"/>
      <w:pPr>
        <w:ind w:left="2160" w:hanging="360"/>
      </w:pPr>
      <w:rPr>
        <w:rFonts w:ascii="Wingdings" w:hAnsi="Wingdings" w:hint="default"/>
      </w:rPr>
    </w:lvl>
    <w:lvl w:ilvl="3" w:tplc="7A687FB6" w:tentative="1">
      <w:start w:val="1"/>
      <w:numFmt w:val="bullet"/>
      <w:lvlText w:val=""/>
      <w:lvlJc w:val="left"/>
      <w:pPr>
        <w:ind w:left="2880" w:hanging="360"/>
      </w:pPr>
      <w:rPr>
        <w:rFonts w:ascii="Symbol" w:hAnsi="Symbol" w:hint="default"/>
      </w:rPr>
    </w:lvl>
    <w:lvl w:ilvl="4" w:tplc="CFE63EF8" w:tentative="1">
      <w:start w:val="1"/>
      <w:numFmt w:val="bullet"/>
      <w:lvlText w:val="o"/>
      <w:lvlJc w:val="left"/>
      <w:pPr>
        <w:ind w:left="3600" w:hanging="360"/>
      </w:pPr>
      <w:rPr>
        <w:rFonts w:ascii="Courier New" w:hAnsi="Courier New" w:cs="Courier New" w:hint="default"/>
      </w:rPr>
    </w:lvl>
    <w:lvl w:ilvl="5" w:tplc="117E821E" w:tentative="1">
      <w:start w:val="1"/>
      <w:numFmt w:val="bullet"/>
      <w:lvlText w:val=""/>
      <w:lvlJc w:val="left"/>
      <w:pPr>
        <w:ind w:left="4320" w:hanging="360"/>
      </w:pPr>
      <w:rPr>
        <w:rFonts w:ascii="Wingdings" w:hAnsi="Wingdings" w:hint="default"/>
      </w:rPr>
    </w:lvl>
    <w:lvl w:ilvl="6" w:tplc="505C339C" w:tentative="1">
      <w:start w:val="1"/>
      <w:numFmt w:val="bullet"/>
      <w:lvlText w:val=""/>
      <w:lvlJc w:val="left"/>
      <w:pPr>
        <w:ind w:left="5040" w:hanging="360"/>
      </w:pPr>
      <w:rPr>
        <w:rFonts w:ascii="Symbol" w:hAnsi="Symbol" w:hint="default"/>
      </w:rPr>
    </w:lvl>
    <w:lvl w:ilvl="7" w:tplc="5346207E" w:tentative="1">
      <w:start w:val="1"/>
      <w:numFmt w:val="bullet"/>
      <w:lvlText w:val="o"/>
      <w:lvlJc w:val="left"/>
      <w:pPr>
        <w:ind w:left="5760" w:hanging="360"/>
      </w:pPr>
      <w:rPr>
        <w:rFonts w:ascii="Courier New" w:hAnsi="Courier New" w:cs="Courier New" w:hint="default"/>
      </w:rPr>
    </w:lvl>
    <w:lvl w:ilvl="8" w:tplc="D854A22E" w:tentative="1">
      <w:start w:val="1"/>
      <w:numFmt w:val="bullet"/>
      <w:lvlText w:val=""/>
      <w:lvlJc w:val="left"/>
      <w:pPr>
        <w:ind w:left="6480" w:hanging="360"/>
      </w:pPr>
      <w:rPr>
        <w:rFonts w:ascii="Wingdings" w:hAnsi="Wingdings" w:hint="default"/>
      </w:rPr>
    </w:lvl>
  </w:abstractNum>
  <w:abstractNum w:abstractNumId="41" w15:restartNumberingAfterBreak="0">
    <w:nsid w:val="767702DE"/>
    <w:multiLevelType w:val="hybridMultilevel"/>
    <w:tmpl w:val="3F2E241A"/>
    <w:lvl w:ilvl="0" w:tplc="42B8F41A">
      <w:start w:val="1"/>
      <w:numFmt w:val="bullet"/>
      <w:lvlText w:val=""/>
      <w:lvlJc w:val="left"/>
      <w:pPr>
        <w:ind w:left="720" w:hanging="360"/>
      </w:pPr>
      <w:rPr>
        <w:rFonts w:ascii="Symbol" w:hAnsi="Symbol" w:hint="default"/>
      </w:rPr>
    </w:lvl>
    <w:lvl w:ilvl="1" w:tplc="1F8ED322" w:tentative="1">
      <w:start w:val="1"/>
      <w:numFmt w:val="bullet"/>
      <w:lvlText w:val="o"/>
      <w:lvlJc w:val="left"/>
      <w:pPr>
        <w:ind w:left="1440" w:hanging="360"/>
      </w:pPr>
      <w:rPr>
        <w:rFonts w:ascii="Courier New" w:hAnsi="Courier New" w:cs="Courier New" w:hint="default"/>
      </w:rPr>
    </w:lvl>
    <w:lvl w:ilvl="2" w:tplc="80CC8D80" w:tentative="1">
      <w:start w:val="1"/>
      <w:numFmt w:val="bullet"/>
      <w:lvlText w:val=""/>
      <w:lvlJc w:val="left"/>
      <w:pPr>
        <w:ind w:left="2160" w:hanging="360"/>
      </w:pPr>
      <w:rPr>
        <w:rFonts w:ascii="Wingdings" w:hAnsi="Wingdings" w:hint="default"/>
      </w:rPr>
    </w:lvl>
    <w:lvl w:ilvl="3" w:tplc="0360E746" w:tentative="1">
      <w:start w:val="1"/>
      <w:numFmt w:val="bullet"/>
      <w:lvlText w:val=""/>
      <w:lvlJc w:val="left"/>
      <w:pPr>
        <w:ind w:left="2880" w:hanging="360"/>
      </w:pPr>
      <w:rPr>
        <w:rFonts w:ascii="Symbol" w:hAnsi="Symbol" w:hint="default"/>
      </w:rPr>
    </w:lvl>
    <w:lvl w:ilvl="4" w:tplc="212AD128" w:tentative="1">
      <w:start w:val="1"/>
      <w:numFmt w:val="bullet"/>
      <w:lvlText w:val="o"/>
      <w:lvlJc w:val="left"/>
      <w:pPr>
        <w:ind w:left="3600" w:hanging="360"/>
      </w:pPr>
      <w:rPr>
        <w:rFonts w:ascii="Courier New" w:hAnsi="Courier New" w:cs="Courier New" w:hint="default"/>
      </w:rPr>
    </w:lvl>
    <w:lvl w:ilvl="5" w:tplc="75D85852" w:tentative="1">
      <w:start w:val="1"/>
      <w:numFmt w:val="bullet"/>
      <w:lvlText w:val=""/>
      <w:lvlJc w:val="left"/>
      <w:pPr>
        <w:ind w:left="4320" w:hanging="360"/>
      </w:pPr>
      <w:rPr>
        <w:rFonts w:ascii="Wingdings" w:hAnsi="Wingdings" w:hint="default"/>
      </w:rPr>
    </w:lvl>
    <w:lvl w:ilvl="6" w:tplc="9CEC8304" w:tentative="1">
      <w:start w:val="1"/>
      <w:numFmt w:val="bullet"/>
      <w:lvlText w:val=""/>
      <w:lvlJc w:val="left"/>
      <w:pPr>
        <w:ind w:left="5040" w:hanging="360"/>
      </w:pPr>
      <w:rPr>
        <w:rFonts w:ascii="Symbol" w:hAnsi="Symbol" w:hint="default"/>
      </w:rPr>
    </w:lvl>
    <w:lvl w:ilvl="7" w:tplc="DA4C12B4" w:tentative="1">
      <w:start w:val="1"/>
      <w:numFmt w:val="bullet"/>
      <w:lvlText w:val="o"/>
      <w:lvlJc w:val="left"/>
      <w:pPr>
        <w:ind w:left="5760" w:hanging="360"/>
      </w:pPr>
      <w:rPr>
        <w:rFonts w:ascii="Courier New" w:hAnsi="Courier New" w:cs="Courier New" w:hint="default"/>
      </w:rPr>
    </w:lvl>
    <w:lvl w:ilvl="8" w:tplc="F4923AD8" w:tentative="1">
      <w:start w:val="1"/>
      <w:numFmt w:val="bullet"/>
      <w:lvlText w:val=""/>
      <w:lvlJc w:val="left"/>
      <w:pPr>
        <w:ind w:left="6480" w:hanging="360"/>
      </w:pPr>
      <w:rPr>
        <w:rFonts w:ascii="Wingdings" w:hAnsi="Wingdings" w:hint="default"/>
      </w:rPr>
    </w:lvl>
  </w:abstractNum>
  <w:abstractNum w:abstractNumId="42" w15:restartNumberingAfterBreak="0">
    <w:nsid w:val="783436EC"/>
    <w:multiLevelType w:val="multilevel"/>
    <w:tmpl w:val="0BD437A8"/>
    <w:lvl w:ilvl="0">
      <w:start w:val="1"/>
      <w:numFmt w:val="decimal"/>
      <w:lvlText w:val="%1."/>
      <w:lvlJc w:val="left"/>
      <w:pPr>
        <w:ind w:left="680" w:hanging="340"/>
      </w:pPr>
      <w:rPr>
        <w:rFonts w:hint="default"/>
      </w:rPr>
    </w:lvl>
    <w:lvl w:ilvl="1">
      <w:start w:val="1"/>
      <w:numFmt w:val="lowerLetter"/>
      <w:lvlText w:val="%2)"/>
      <w:lvlJc w:val="left"/>
      <w:pPr>
        <w:ind w:left="1361" w:hanging="340"/>
      </w:pPr>
      <w:rPr>
        <w:rFonts w:hint="default"/>
      </w:rPr>
    </w:lvl>
    <w:lvl w:ilvl="2">
      <w:start w:val="1"/>
      <w:numFmt w:val="lowerRoman"/>
      <w:lvlText w:val="%3."/>
      <w:lvlJc w:val="right"/>
      <w:pPr>
        <w:ind w:left="1814"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8854AAC"/>
    <w:multiLevelType w:val="hybridMultilevel"/>
    <w:tmpl w:val="9132C15A"/>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11B48B94">
      <w:start w:val="1"/>
      <w:numFmt w:val="lowerLetter"/>
      <w:lvlText w:val="(%2)"/>
      <w:lvlJc w:val="left"/>
      <w:pPr>
        <w:tabs>
          <w:tab w:val="num" w:pos="1440"/>
        </w:tabs>
        <w:ind w:left="1440" w:hanging="360"/>
      </w:pPr>
      <w:rPr>
        <w:rFonts w:cs="Times New Roman"/>
        <w:color w:val="auto"/>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670CCA"/>
    <w:multiLevelType w:val="hybridMultilevel"/>
    <w:tmpl w:val="92B22400"/>
    <w:lvl w:ilvl="0" w:tplc="A9CA56B6">
      <w:numFmt w:val="bullet"/>
      <w:lvlText w:val="-"/>
      <w:lvlJc w:val="left"/>
      <w:pPr>
        <w:ind w:left="720" w:hanging="360"/>
      </w:pPr>
      <w:rPr>
        <w:rFonts w:ascii="Times New Roman" w:eastAsia="Times New Roman" w:hAnsi="Times New Roman" w:cs="Times New Roman" w:hint="default"/>
      </w:rPr>
    </w:lvl>
    <w:lvl w:ilvl="1" w:tplc="FF6EEA2C" w:tentative="1">
      <w:start w:val="1"/>
      <w:numFmt w:val="bullet"/>
      <w:lvlText w:val="o"/>
      <w:lvlJc w:val="left"/>
      <w:pPr>
        <w:ind w:left="1440" w:hanging="360"/>
      </w:pPr>
      <w:rPr>
        <w:rFonts w:ascii="Courier New" w:hAnsi="Courier New" w:cs="Courier New" w:hint="default"/>
      </w:rPr>
    </w:lvl>
    <w:lvl w:ilvl="2" w:tplc="298AE658" w:tentative="1">
      <w:start w:val="1"/>
      <w:numFmt w:val="bullet"/>
      <w:lvlText w:val=""/>
      <w:lvlJc w:val="left"/>
      <w:pPr>
        <w:ind w:left="2160" w:hanging="360"/>
      </w:pPr>
      <w:rPr>
        <w:rFonts w:ascii="Wingdings" w:hAnsi="Wingdings" w:hint="default"/>
      </w:rPr>
    </w:lvl>
    <w:lvl w:ilvl="3" w:tplc="58B6B0D8" w:tentative="1">
      <w:start w:val="1"/>
      <w:numFmt w:val="bullet"/>
      <w:lvlText w:val=""/>
      <w:lvlJc w:val="left"/>
      <w:pPr>
        <w:ind w:left="2880" w:hanging="360"/>
      </w:pPr>
      <w:rPr>
        <w:rFonts w:ascii="Symbol" w:hAnsi="Symbol" w:hint="default"/>
      </w:rPr>
    </w:lvl>
    <w:lvl w:ilvl="4" w:tplc="D92E3B70" w:tentative="1">
      <w:start w:val="1"/>
      <w:numFmt w:val="bullet"/>
      <w:lvlText w:val="o"/>
      <w:lvlJc w:val="left"/>
      <w:pPr>
        <w:ind w:left="3600" w:hanging="360"/>
      </w:pPr>
      <w:rPr>
        <w:rFonts w:ascii="Courier New" w:hAnsi="Courier New" w:cs="Courier New" w:hint="default"/>
      </w:rPr>
    </w:lvl>
    <w:lvl w:ilvl="5" w:tplc="BB10D6DE" w:tentative="1">
      <w:start w:val="1"/>
      <w:numFmt w:val="bullet"/>
      <w:lvlText w:val=""/>
      <w:lvlJc w:val="left"/>
      <w:pPr>
        <w:ind w:left="4320" w:hanging="360"/>
      </w:pPr>
      <w:rPr>
        <w:rFonts w:ascii="Wingdings" w:hAnsi="Wingdings" w:hint="default"/>
      </w:rPr>
    </w:lvl>
    <w:lvl w:ilvl="6" w:tplc="9F2015EC" w:tentative="1">
      <w:start w:val="1"/>
      <w:numFmt w:val="bullet"/>
      <w:lvlText w:val=""/>
      <w:lvlJc w:val="left"/>
      <w:pPr>
        <w:ind w:left="5040" w:hanging="360"/>
      </w:pPr>
      <w:rPr>
        <w:rFonts w:ascii="Symbol" w:hAnsi="Symbol" w:hint="default"/>
      </w:rPr>
    </w:lvl>
    <w:lvl w:ilvl="7" w:tplc="4F38AD56" w:tentative="1">
      <w:start w:val="1"/>
      <w:numFmt w:val="bullet"/>
      <w:lvlText w:val="o"/>
      <w:lvlJc w:val="left"/>
      <w:pPr>
        <w:ind w:left="5760" w:hanging="360"/>
      </w:pPr>
      <w:rPr>
        <w:rFonts w:ascii="Courier New" w:hAnsi="Courier New" w:cs="Courier New" w:hint="default"/>
      </w:rPr>
    </w:lvl>
    <w:lvl w:ilvl="8" w:tplc="36F820EA" w:tentative="1">
      <w:start w:val="1"/>
      <w:numFmt w:val="bullet"/>
      <w:lvlText w:val=""/>
      <w:lvlJc w:val="left"/>
      <w:pPr>
        <w:ind w:left="6480" w:hanging="360"/>
      </w:pPr>
      <w:rPr>
        <w:rFonts w:ascii="Wingdings" w:hAnsi="Wingdings" w:hint="default"/>
      </w:rPr>
    </w:lvl>
  </w:abstractNum>
  <w:abstractNum w:abstractNumId="45" w15:restartNumberingAfterBreak="0">
    <w:nsid w:val="7D207D61"/>
    <w:multiLevelType w:val="hybridMultilevel"/>
    <w:tmpl w:val="9BC8D9AA"/>
    <w:lvl w:ilvl="0" w:tplc="464E789A">
      <w:start w:val="1"/>
      <w:numFmt w:val="bullet"/>
      <w:lvlText w:val=""/>
      <w:lvlJc w:val="left"/>
      <w:pPr>
        <w:ind w:left="720" w:hanging="360"/>
      </w:pPr>
      <w:rPr>
        <w:rFonts w:ascii="Symbol" w:hAnsi="Symbol" w:hint="default"/>
      </w:rPr>
    </w:lvl>
    <w:lvl w:ilvl="1" w:tplc="426C774E" w:tentative="1">
      <w:start w:val="1"/>
      <w:numFmt w:val="bullet"/>
      <w:lvlText w:val="o"/>
      <w:lvlJc w:val="left"/>
      <w:pPr>
        <w:ind w:left="1440" w:hanging="360"/>
      </w:pPr>
      <w:rPr>
        <w:rFonts w:ascii="Courier New" w:hAnsi="Courier New" w:cs="Courier New" w:hint="default"/>
      </w:rPr>
    </w:lvl>
    <w:lvl w:ilvl="2" w:tplc="86BA2214" w:tentative="1">
      <w:start w:val="1"/>
      <w:numFmt w:val="bullet"/>
      <w:lvlText w:val=""/>
      <w:lvlJc w:val="left"/>
      <w:pPr>
        <w:ind w:left="2160" w:hanging="360"/>
      </w:pPr>
      <w:rPr>
        <w:rFonts w:ascii="Wingdings" w:hAnsi="Wingdings" w:hint="default"/>
      </w:rPr>
    </w:lvl>
    <w:lvl w:ilvl="3" w:tplc="CF685E60" w:tentative="1">
      <w:start w:val="1"/>
      <w:numFmt w:val="bullet"/>
      <w:lvlText w:val=""/>
      <w:lvlJc w:val="left"/>
      <w:pPr>
        <w:ind w:left="2880" w:hanging="360"/>
      </w:pPr>
      <w:rPr>
        <w:rFonts w:ascii="Symbol" w:hAnsi="Symbol" w:hint="default"/>
      </w:rPr>
    </w:lvl>
    <w:lvl w:ilvl="4" w:tplc="13D4112A" w:tentative="1">
      <w:start w:val="1"/>
      <w:numFmt w:val="bullet"/>
      <w:lvlText w:val="o"/>
      <w:lvlJc w:val="left"/>
      <w:pPr>
        <w:ind w:left="3600" w:hanging="360"/>
      </w:pPr>
      <w:rPr>
        <w:rFonts w:ascii="Courier New" w:hAnsi="Courier New" w:cs="Courier New" w:hint="default"/>
      </w:rPr>
    </w:lvl>
    <w:lvl w:ilvl="5" w:tplc="F2F67A30" w:tentative="1">
      <w:start w:val="1"/>
      <w:numFmt w:val="bullet"/>
      <w:lvlText w:val=""/>
      <w:lvlJc w:val="left"/>
      <w:pPr>
        <w:ind w:left="4320" w:hanging="360"/>
      </w:pPr>
      <w:rPr>
        <w:rFonts w:ascii="Wingdings" w:hAnsi="Wingdings" w:hint="default"/>
      </w:rPr>
    </w:lvl>
    <w:lvl w:ilvl="6" w:tplc="03C031E2" w:tentative="1">
      <w:start w:val="1"/>
      <w:numFmt w:val="bullet"/>
      <w:lvlText w:val=""/>
      <w:lvlJc w:val="left"/>
      <w:pPr>
        <w:ind w:left="5040" w:hanging="360"/>
      </w:pPr>
      <w:rPr>
        <w:rFonts w:ascii="Symbol" w:hAnsi="Symbol" w:hint="default"/>
      </w:rPr>
    </w:lvl>
    <w:lvl w:ilvl="7" w:tplc="0298E410" w:tentative="1">
      <w:start w:val="1"/>
      <w:numFmt w:val="bullet"/>
      <w:lvlText w:val="o"/>
      <w:lvlJc w:val="left"/>
      <w:pPr>
        <w:ind w:left="5760" w:hanging="360"/>
      </w:pPr>
      <w:rPr>
        <w:rFonts w:ascii="Courier New" w:hAnsi="Courier New" w:cs="Courier New" w:hint="default"/>
      </w:rPr>
    </w:lvl>
    <w:lvl w:ilvl="8" w:tplc="D30AC4E4"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6"/>
  </w:num>
  <w:num w:numId="4">
    <w:abstractNumId w:val="17"/>
  </w:num>
  <w:num w:numId="5">
    <w:abstractNumId w:val="12"/>
  </w:num>
  <w:num w:numId="6">
    <w:abstractNumId w:val="3"/>
  </w:num>
  <w:num w:numId="7">
    <w:abstractNumId w:val="10"/>
  </w:num>
  <w:num w:numId="8">
    <w:abstractNumId w:val="45"/>
  </w:num>
  <w:num w:numId="9">
    <w:abstractNumId w:val="41"/>
  </w:num>
  <w:num w:numId="10">
    <w:abstractNumId w:val="40"/>
  </w:num>
  <w:num w:numId="11">
    <w:abstractNumId w:val="27"/>
  </w:num>
  <w:num w:numId="12">
    <w:abstractNumId w:val="36"/>
  </w:num>
  <w:num w:numId="13">
    <w:abstractNumId w:val="28"/>
  </w:num>
  <w:num w:numId="14">
    <w:abstractNumId w:val="8"/>
  </w:num>
  <w:num w:numId="15">
    <w:abstractNumId w:val="33"/>
  </w:num>
  <w:num w:numId="16">
    <w:abstractNumId w:val="0"/>
  </w:num>
  <w:num w:numId="17">
    <w:abstractNumId w:val="31"/>
  </w:num>
  <w:num w:numId="18">
    <w:abstractNumId w:val="29"/>
  </w:num>
  <w:num w:numId="19">
    <w:abstractNumId w:val="19"/>
  </w:num>
  <w:num w:numId="20">
    <w:abstractNumId w:val="15"/>
  </w:num>
  <w:num w:numId="21">
    <w:abstractNumId w:val="21"/>
  </w:num>
  <w:num w:numId="22">
    <w:abstractNumId w:val="4"/>
  </w:num>
  <w:num w:numId="23">
    <w:abstractNumId w:val="5"/>
  </w:num>
  <w:num w:numId="24">
    <w:abstractNumId w:val="13"/>
  </w:num>
  <w:num w:numId="25">
    <w:abstractNumId w:val="35"/>
  </w:num>
  <w:num w:numId="26">
    <w:abstractNumId w:val="20"/>
  </w:num>
  <w:num w:numId="27">
    <w:abstractNumId w:val="26"/>
  </w:num>
  <w:num w:numId="28">
    <w:abstractNumId w:val="11"/>
  </w:num>
  <w:num w:numId="29">
    <w:abstractNumId w:val="18"/>
  </w:num>
  <w:num w:numId="30">
    <w:abstractNumId w:val="16"/>
  </w:num>
  <w:num w:numId="31">
    <w:abstractNumId w:val="24"/>
  </w:num>
  <w:num w:numId="32">
    <w:abstractNumId w:val="34"/>
  </w:num>
  <w:num w:numId="33">
    <w:abstractNumId w:val="30"/>
  </w:num>
  <w:num w:numId="34">
    <w:abstractNumId w:val="32"/>
  </w:num>
  <w:num w:numId="35">
    <w:abstractNumId w:val="39"/>
  </w:num>
  <w:num w:numId="36">
    <w:abstractNumId w:val="44"/>
  </w:num>
  <w:num w:numId="37">
    <w:abstractNumId w:val="37"/>
  </w:num>
  <w:num w:numId="38">
    <w:abstractNumId w:val="38"/>
  </w:num>
  <w:num w:numId="39">
    <w:abstractNumId w:val="23"/>
  </w:num>
  <w:num w:numId="40">
    <w:abstractNumId w:val="42"/>
  </w:num>
  <w:num w:numId="41">
    <w:abstractNumId w:val="1"/>
  </w:num>
  <w:num w:numId="42">
    <w:abstractNumId w:val="14"/>
  </w:num>
  <w:num w:numId="43">
    <w:abstractNumId w:val="22"/>
  </w:num>
  <w:num w:numId="44">
    <w:abstractNumId w:val="7"/>
  </w:num>
  <w:num w:numId="45">
    <w:abstractNumId w:val="4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0547019-3921-4A40-B545-E45E7E4B0153}"/>
    <w:docVar w:name="dgnword-eventsink" w:val="595828392"/>
  </w:docVars>
  <w:rsids>
    <w:rsidRoot w:val="00C920A2"/>
    <w:rsid w:val="000109D8"/>
    <w:rsid w:val="000140B8"/>
    <w:rsid w:val="000169F4"/>
    <w:rsid w:val="000207D2"/>
    <w:rsid w:val="0002451D"/>
    <w:rsid w:val="00037BAA"/>
    <w:rsid w:val="00046DA3"/>
    <w:rsid w:val="0004721D"/>
    <w:rsid w:val="000522F5"/>
    <w:rsid w:val="000620B1"/>
    <w:rsid w:val="00077C71"/>
    <w:rsid w:val="00081610"/>
    <w:rsid w:val="000C17F4"/>
    <w:rsid w:val="000C696E"/>
    <w:rsid w:val="000E1C7B"/>
    <w:rsid w:val="000E5E74"/>
    <w:rsid w:val="000E6BF4"/>
    <w:rsid w:val="000F5DFE"/>
    <w:rsid w:val="000F75FC"/>
    <w:rsid w:val="00100957"/>
    <w:rsid w:val="00111B1E"/>
    <w:rsid w:val="00115698"/>
    <w:rsid w:val="00116CA6"/>
    <w:rsid w:val="001206A2"/>
    <w:rsid w:val="0014549F"/>
    <w:rsid w:val="0014617E"/>
    <w:rsid w:val="001510D7"/>
    <w:rsid w:val="00160895"/>
    <w:rsid w:val="001A1A68"/>
    <w:rsid w:val="001A39F3"/>
    <w:rsid w:val="001A40B4"/>
    <w:rsid w:val="001A6023"/>
    <w:rsid w:val="001A7461"/>
    <w:rsid w:val="001B0174"/>
    <w:rsid w:val="001B4004"/>
    <w:rsid w:val="001B7F2F"/>
    <w:rsid w:val="001C670E"/>
    <w:rsid w:val="001C7F87"/>
    <w:rsid w:val="001D0826"/>
    <w:rsid w:val="001E145F"/>
    <w:rsid w:val="001E630D"/>
    <w:rsid w:val="001E77C8"/>
    <w:rsid w:val="00200061"/>
    <w:rsid w:val="00202118"/>
    <w:rsid w:val="00207006"/>
    <w:rsid w:val="00207238"/>
    <w:rsid w:val="00212A9C"/>
    <w:rsid w:val="002175F6"/>
    <w:rsid w:val="00223D3F"/>
    <w:rsid w:val="002240D2"/>
    <w:rsid w:val="00232640"/>
    <w:rsid w:val="002346B5"/>
    <w:rsid w:val="002578B9"/>
    <w:rsid w:val="00263EBF"/>
    <w:rsid w:val="0027431C"/>
    <w:rsid w:val="00281DFB"/>
    <w:rsid w:val="00283AA3"/>
    <w:rsid w:val="0029306E"/>
    <w:rsid w:val="002B33CC"/>
    <w:rsid w:val="002B3CC6"/>
    <w:rsid w:val="002B5258"/>
    <w:rsid w:val="002F131F"/>
    <w:rsid w:val="002F35B9"/>
    <w:rsid w:val="00300F91"/>
    <w:rsid w:val="00301FF1"/>
    <w:rsid w:val="00311FC7"/>
    <w:rsid w:val="00312A61"/>
    <w:rsid w:val="00313DD5"/>
    <w:rsid w:val="00335A14"/>
    <w:rsid w:val="00337926"/>
    <w:rsid w:val="00341FAF"/>
    <w:rsid w:val="00367366"/>
    <w:rsid w:val="00371290"/>
    <w:rsid w:val="00376E97"/>
    <w:rsid w:val="0038044C"/>
    <w:rsid w:val="0038693F"/>
    <w:rsid w:val="003A1A7A"/>
    <w:rsid w:val="003A20E9"/>
    <w:rsid w:val="003B0D19"/>
    <w:rsid w:val="003B1DF3"/>
    <w:rsid w:val="003B2BB8"/>
    <w:rsid w:val="003C19D9"/>
    <w:rsid w:val="003D34FF"/>
    <w:rsid w:val="003D5D9D"/>
    <w:rsid w:val="003D7554"/>
    <w:rsid w:val="003E27CE"/>
    <w:rsid w:val="003E2B62"/>
    <w:rsid w:val="003F165F"/>
    <w:rsid w:val="003F3B6C"/>
    <w:rsid w:val="003F71FA"/>
    <w:rsid w:val="00403055"/>
    <w:rsid w:val="00410E6B"/>
    <w:rsid w:val="004118D5"/>
    <w:rsid w:val="00412CDC"/>
    <w:rsid w:val="00417EF2"/>
    <w:rsid w:val="00421FD3"/>
    <w:rsid w:val="004220B3"/>
    <w:rsid w:val="004243F2"/>
    <w:rsid w:val="00440CB8"/>
    <w:rsid w:val="00441BCF"/>
    <w:rsid w:val="0045125E"/>
    <w:rsid w:val="00464330"/>
    <w:rsid w:val="004667C9"/>
    <w:rsid w:val="00476530"/>
    <w:rsid w:val="004879D5"/>
    <w:rsid w:val="0049780F"/>
    <w:rsid w:val="004B54CA"/>
    <w:rsid w:val="004B7B47"/>
    <w:rsid w:val="004C709C"/>
    <w:rsid w:val="004D587B"/>
    <w:rsid w:val="004E5B69"/>
    <w:rsid w:val="004E5CBF"/>
    <w:rsid w:val="004F21F4"/>
    <w:rsid w:val="004F46BF"/>
    <w:rsid w:val="004F77F4"/>
    <w:rsid w:val="005071A5"/>
    <w:rsid w:val="00517AE4"/>
    <w:rsid w:val="00521A17"/>
    <w:rsid w:val="005224AA"/>
    <w:rsid w:val="0053060C"/>
    <w:rsid w:val="005312DA"/>
    <w:rsid w:val="005318C2"/>
    <w:rsid w:val="005326AE"/>
    <w:rsid w:val="00540337"/>
    <w:rsid w:val="0054713E"/>
    <w:rsid w:val="0054755D"/>
    <w:rsid w:val="00567053"/>
    <w:rsid w:val="00582B87"/>
    <w:rsid w:val="00584FC1"/>
    <w:rsid w:val="00586246"/>
    <w:rsid w:val="005877DC"/>
    <w:rsid w:val="005A763A"/>
    <w:rsid w:val="005B3E0F"/>
    <w:rsid w:val="005C28AF"/>
    <w:rsid w:val="005C3AA9"/>
    <w:rsid w:val="005C6BC1"/>
    <w:rsid w:val="005D7B34"/>
    <w:rsid w:val="005E50D4"/>
    <w:rsid w:val="005E6289"/>
    <w:rsid w:val="005F327B"/>
    <w:rsid w:val="005F787E"/>
    <w:rsid w:val="006045F9"/>
    <w:rsid w:val="00612C17"/>
    <w:rsid w:val="00615FD2"/>
    <w:rsid w:val="0062540B"/>
    <w:rsid w:val="006257A0"/>
    <w:rsid w:val="006333F1"/>
    <w:rsid w:val="0064602F"/>
    <w:rsid w:val="00656E6B"/>
    <w:rsid w:val="00660A56"/>
    <w:rsid w:val="00662C61"/>
    <w:rsid w:val="00696D99"/>
    <w:rsid w:val="006A4CE7"/>
    <w:rsid w:val="006C246B"/>
    <w:rsid w:val="006D039F"/>
    <w:rsid w:val="006F11F0"/>
    <w:rsid w:val="006F5418"/>
    <w:rsid w:val="006F7FC1"/>
    <w:rsid w:val="007065F3"/>
    <w:rsid w:val="007304F1"/>
    <w:rsid w:val="0073320E"/>
    <w:rsid w:val="00733578"/>
    <w:rsid w:val="0073651D"/>
    <w:rsid w:val="00750321"/>
    <w:rsid w:val="0075661F"/>
    <w:rsid w:val="00760F6C"/>
    <w:rsid w:val="00775DF0"/>
    <w:rsid w:val="00785261"/>
    <w:rsid w:val="0078718B"/>
    <w:rsid w:val="00796D5C"/>
    <w:rsid w:val="007B0256"/>
    <w:rsid w:val="007B796B"/>
    <w:rsid w:val="007C468E"/>
    <w:rsid w:val="007D44C6"/>
    <w:rsid w:val="007D63A7"/>
    <w:rsid w:val="0080771F"/>
    <w:rsid w:val="00811AA2"/>
    <w:rsid w:val="00822707"/>
    <w:rsid w:val="0082444E"/>
    <w:rsid w:val="0084227C"/>
    <w:rsid w:val="00850499"/>
    <w:rsid w:val="008565DF"/>
    <w:rsid w:val="0085710F"/>
    <w:rsid w:val="00870F90"/>
    <w:rsid w:val="008721DD"/>
    <w:rsid w:val="00876CA6"/>
    <w:rsid w:val="00877018"/>
    <w:rsid w:val="00877B26"/>
    <w:rsid w:val="0088321E"/>
    <w:rsid w:val="0088382F"/>
    <w:rsid w:val="00894113"/>
    <w:rsid w:val="008B5749"/>
    <w:rsid w:val="008E3090"/>
    <w:rsid w:val="008E7221"/>
    <w:rsid w:val="008F3023"/>
    <w:rsid w:val="008F5464"/>
    <w:rsid w:val="0090132D"/>
    <w:rsid w:val="00906656"/>
    <w:rsid w:val="0091070E"/>
    <w:rsid w:val="00916F8F"/>
    <w:rsid w:val="009225F0"/>
    <w:rsid w:val="00923CDB"/>
    <w:rsid w:val="00935F63"/>
    <w:rsid w:val="0094563F"/>
    <w:rsid w:val="00960DBD"/>
    <w:rsid w:val="00964C18"/>
    <w:rsid w:val="009745CF"/>
    <w:rsid w:val="00991302"/>
    <w:rsid w:val="009D3CCB"/>
    <w:rsid w:val="009E392C"/>
    <w:rsid w:val="00A03802"/>
    <w:rsid w:val="00A10564"/>
    <w:rsid w:val="00A1287B"/>
    <w:rsid w:val="00A13549"/>
    <w:rsid w:val="00A15D6F"/>
    <w:rsid w:val="00A20020"/>
    <w:rsid w:val="00A24B90"/>
    <w:rsid w:val="00A33231"/>
    <w:rsid w:val="00A4085B"/>
    <w:rsid w:val="00A43E66"/>
    <w:rsid w:val="00A4462B"/>
    <w:rsid w:val="00A74769"/>
    <w:rsid w:val="00AA05A4"/>
    <w:rsid w:val="00AA27EB"/>
    <w:rsid w:val="00AA7226"/>
    <w:rsid w:val="00AB0367"/>
    <w:rsid w:val="00AB6381"/>
    <w:rsid w:val="00B040FC"/>
    <w:rsid w:val="00B105D5"/>
    <w:rsid w:val="00B10EB1"/>
    <w:rsid w:val="00B25125"/>
    <w:rsid w:val="00B70E97"/>
    <w:rsid w:val="00B772DB"/>
    <w:rsid w:val="00BA2DB9"/>
    <w:rsid w:val="00BB2375"/>
    <w:rsid w:val="00BD7DC9"/>
    <w:rsid w:val="00BE7148"/>
    <w:rsid w:val="00C027B8"/>
    <w:rsid w:val="00C06298"/>
    <w:rsid w:val="00C07068"/>
    <w:rsid w:val="00C5232A"/>
    <w:rsid w:val="00C57001"/>
    <w:rsid w:val="00C757E8"/>
    <w:rsid w:val="00C809C3"/>
    <w:rsid w:val="00C8209A"/>
    <w:rsid w:val="00C91A07"/>
    <w:rsid w:val="00C920A2"/>
    <w:rsid w:val="00C97D5D"/>
    <w:rsid w:val="00CB7C0D"/>
    <w:rsid w:val="00CC07A4"/>
    <w:rsid w:val="00CD7D52"/>
    <w:rsid w:val="00CE0823"/>
    <w:rsid w:val="00CE1CB4"/>
    <w:rsid w:val="00CF0FAB"/>
    <w:rsid w:val="00D01CEB"/>
    <w:rsid w:val="00D22A8A"/>
    <w:rsid w:val="00D22AD0"/>
    <w:rsid w:val="00D4070E"/>
    <w:rsid w:val="00D5599D"/>
    <w:rsid w:val="00D57CBF"/>
    <w:rsid w:val="00D71C54"/>
    <w:rsid w:val="00D7519F"/>
    <w:rsid w:val="00D7667B"/>
    <w:rsid w:val="00D77B5E"/>
    <w:rsid w:val="00D8415A"/>
    <w:rsid w:val="00D86E50"/>
    <w:rsid w:val="00D90D3C"/>
    <w:rsid w:val="00D92388"/>
    <w:rsid w:val="00DA4018"/>
    <w:rsid w:val="00DC38A8"/>
    <w:rsid w:val="00DC4075"/>
    <w:rsid w:val="00DE02AB"/>
    <w:rsid w:val="00DE113A"/>
    <w:rsid w:val="00DE4332"/>
    <w:rsid w:val="00DF2760"/>
    <w:rsid w:val="00DF4939"/>
    <w:rsid w:val="00DF5EF1"/>
    <w:rsid w:val="00E1756C"/>
    <w:rsid w:val="00E2092B"/>
    <w:rsid w:val="00E373C5"/>
    <w:rsid w:val="00E43930"/>
    <w:rsid w:val="00E46AFB"/>
    <w:rsid w:val="00E64D7F"/>
    <w:rsid w:val="00E708BB"/>
    <w:rsid w:val="00E70CE3"/>
    <w:rsid w:val="00E744E9"/>
    <w:rsid w:val="00E77516"/>
    <w:rsid w:val="00EA116D"/>
    <w:rsid w:val="00EC0AFC"/>
    <w:rsid w:val="00EC1E37"/>
    <w:rsid w:val="00EE22B2"/>
    <w:rsid w:val="00EE3834"/>
    <w:rsid w:val="00EE59B5"/>
    <w:rsid w:val="00EF41C6"/>
    <w:rsid w:val="00F03B4E"/>
    <w:rsid w:val="00F12C6D"/>
    <w:rsid w:val="00F2024E"/>
    <w:rsid w:val="00F257B3"/>
    <w:rsid w:val="00F30908"/>
    <w:rsid w:val="00F44B57"/>
    <w:rsid w:val="00F54CD1"/>
    <w:rsid w:val="00F73AA2"/>
    <w:rsid w:val="00F824B7"/>
    <w:rsid w:val="00F85669"/>
    <w:rsid w:val="00FA1D80"/>
    <w:rsid w:val="00FA763A"/>
    <w:rsid w:val="00FC143A"/>
    <w:rsid w:val="00FC4B3B"/>
    <w:rsid w:val="00FD10F7"/>
    <w:rsid w:val="00FF63D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8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F0"/>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6F11F0"/>
    <w:pPr>
      <w:spacing w:before="360" w:after="120" w:line="240" w:lineRule="auto"/>
      <w:contextualSpacing/>
      <w:outlineLvl w:val="0"/>
    </w:pPr>
    <w:rPr>
      <w:rFonts w:ascii="Georgia" w:eastAsiaTheme="majorEastAsia" w:hAnsi="Georgia" w:cstheme="majorBidi"/>
      <w:bCs/>
      <w:color w:val="275D38"/>
      <w:sz w:val="36"/>
      <w:szCs w:val="28"/>
    </w:rPr>
  </w:style>
  <w:style w:type="paragraph" w:styleId="Heading2">
    <w:name w:val="heading 2"/>
    <w:basedOn w:val="Normal"/>
    <w:next w:val="Normal"/>
    <w:link w:val="Heading2Char"/>
    <w:uiPriority w:val="2"/>
    <w:unhideWhenUsed/>
    <w:qFormat/>
    <w:rsid w:val="00D01CEB"/>
    <w:pPr>
      <w:spacing w:before="240" w:after="120" w:line="240" w:lineRule="auto"/>
      <w:outlineLvl w:val="1"/>
    </w:pPr>
    <w:rPr>
      <w:rFonts w:ascii="Georgia" w:eastAsiaTheme="majorEastAsia" w:hAnsi="Georgia" w:cstheme="majorBidi"/>
      <w:bCs/>
      <w:color w:val="275D3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1F0"/>
    <w:rPr>
      <w:rFonts w:ascii="Georgia" w:eastAsiaTheme="majorEastAsia" w:hAnsi="Georgia" w:cstheme="majorBidi"/>
      <w:bCs/>
      <w:color w:val="275D38"/>
      <w:spacing w:val="4"/>
      <w:sz w:val="36"/>
      <w:szCs w:val="28"/>
      <w:lang w:eastAsia="en-AU"/>
    </w:rPr>
  </w:style>
  <w:style w:type="character" w:customStyle="1" w:styleId="Heading2Char">
    <w:name w:val="Heading 2 Char"/>
    <w:basedOn w:val="DefaultParagraphFont"/>
    <w:link w:val="Heading2"/>
    <w:uiPriority w:val="9"/>
    <w:rsid w:val="00D01CEB"/>
    <w:rPr>
      <w:rFonts w:ascii="Georgia" w:eastAsiaTheme="majorEastAsia" w:hAnsi="Georgia" w:cstheme="majorBidi"/>
      <w:bCs/>
      <w:color w:val="275D38"/>
      <w:sz w:val="32"/>
      <w:szCs w:val="26"/>
      <w:lang w:eastAsia="en-AU"/>
    </w:r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2"/>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6F11F0"/>
    <w:pPr>
      <w:spacing w:before="1440" w:line="240" w:lineRule="auto"/>
      <w:contextualSpacing/>
    </w:pPr>
    <w:rPr>
      <w:rFonts w:ascii="Georgia" w:eastAsiaTheme="majorEastAsia" w:hAnsi="Georgia" w:cstheme="majorBidi"/>
      <w:color w:val="275D38"/>
      <w:spacing w:val="5"/>
      <w:sz w:val="72"/>
      <w:szCs w:val="52"/>
    </w:rPr>
  </w:style>
  <w:style w:type="character" w:customStyle="1" w:styleId="TitleChar">
    <w:name w:val="Title Char"/>
    <w:basedOn w:val="DefaultParagraphFont"/>
    <w:link w:val="Title"/>
    <w:uiPriority w:val="10"/>
    <w:rsid w:val="006F11F0"/>
    <w:rPr>
      <w:rFonts w:ascii="Georgia" w:eastAsiaTheme="majorEastAsia" w:hAnsi="Georgia" w:cstheme="majorBidi"/>
      <w:color w:val="275D38"/>
      <w:spacing w:val="5"/>
      <w:sz w:val="72"/>
      <w:szCs w:val="52"/>
      <w:lang w:eastAsia="en-AU"/>
    </w:rPr>
  </w:style>
  <w:style w:type="paragraph" w:styleId="Subtitle">
    <w:name w:val="Subtitle"/>
    <w:basedOn w:val="Normal"/>
    <w:next w:val="Normal"/>
    <w:link w:val="SubtitleChar"/>
    <w:uiPriority w:val="11"/>
    <w:qFormat/>
    <w:rsid w:val="006F11F0"/>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11"/>
    <w:rsid w:val="006F11F0"/>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qFormat/>
    <w:rsid w:val="004B54CA"/>
    <w:rPr>
      <w:b/>
      <w:bCs/>
    </w:rPr>
  </w:style>
  <w:style w:type="paragraph" w:styleId="ListParagraph">
    <w:name w:val="List Paragraph"/>
    <w:aliases w:val="Bullet Point,Bullet point,Bullet points,CV text,Content descriptions,Dot pt,F5 List Paragraph,L,List Paragraph1,List Paragraph11,List Paragraph111,Main,Medium Grid 1 - Accent 21,NFP GP Bulleted List,Numbered Paragraph,Recommendation,Table"/>
    <w:basedOn w:val="Normal"/>
    <w:link w:val="ListParagraphChar"/>
    <w:uiPriority w:val="34"/>
    <w:qFormat/>
    <w:rsid w:val="00417EF2"/>
    <w:pPr>
      <w:ind w:left="720"/>
      <w:contextualSpacing/>
    </w:pPr>
  </w:style>
  <w:style w:type="character" w:customStyle="1" w:styleId="ListParagraphChar">
    <w:name w:val="List Paragraph Char"/>
    <w:aliases w:val="Bullet Point Char,Bullet point Char,Bullet points Char,CV text Char,Content descriptions Char,Dot pt Char,F5 List Paragraph Char,L Char,List Paragraph1 Char,List Paragraph11 Char,List Paragraph111 Char,Main Char,Recommendation Char"/>
    <w:basedOn w:val="DefaultParagraphFont"/>
    <w:link w:val="ListParagraph"/>
    <w:uiPriority w:val="34"/>
    <w:locked/>
    <w:rsid w:val="00C920A2"/>
    <w:rPr>
      <w:rFonts w:ascii="Arial" w:eastAsia="Times New Roman" w:hAnsi="Arial" w:cs="Times New Roman"/>
      <w:spacing w:val="4"/>
      <w:sz w:val="24"/>
      <w:szCs w:val="24"/>
      <w:lang w:eastAsia="en-AU"/>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D01CEB"/>
    <w:pPr>
      <w:spacing w:before="4000"/>
      <w:jc w:val="center"/>
    </w:pPr>
  </w:style>
  <w:style w:type="paragraph" w:styleId="Caption">
    <w:name w:val="caption"/>
    <w:aliases w:val="Caption Table title,table title"/>
    <w:basedOn w:val="Normal"/>
    <w:next w:val="Normal"/>
    <w:uiPriority w:val="35"/>
    <w:unhideWhenUsed/>
    <w:rsid w:val="006F11F0"/>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iPriority w:val="99"/>
    <w:unhideWhenUsed/>
    <w:rsid w:val="00D01CEB"/>
    <w:pPr>
      <w:pBdr>
        <w:bottom w:val="single" w:sz="18" w:space="1" w:color="275D38"/>
      </w:pBdr>
      <w:tabs>
        <w:tab w:val="center" w:pos="4513"/>
        <w:tab w:val="right" w:pos="9026"/>
      </w:tabs>
      <w:spacing w:before="600" w:after="720" w:line="240" w:lineRule="auto"/>
    </w:pPr>
    <w:rPr>
      <w:rFonts w:ascii="Georgia" w:hAnsi="Georgia"/>
      <w:color w:val="275D38"/>
    </w:rPr>
  </w:style>
  <w:style w:type="character" w:customStyle="1" w:styleId="HeaderChar">
    <w:name w:val="Header Char"/>
    <w:basedOn w:val="DefaultParagraphFont"/>
    <w:link w:val="Header"/>
    <w:uiPriority w:val="99"/>
    <w:rsid w:val="00D01CEB"/>
    <w:rPr>
      <w:rFonts w:ascii="Georgia" w:eastAsia="Times New Roman" w:hAnsi="Georgia" w:cs="Times New Roman"/>
      <w:color w:val="275D38"/>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417EF2"/>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263EBF"/>
    <w:pPr>
      <w:spacing w:before="120" w:after="120" w:line="240" w:lineRule="auto"/>
      <w:ind w:left="397"/>
      <w:contextualSpacing/>
    </w:pPr>
    <w:rPr>
      <w:rFonts w:ascii="Georgia" w:eastAsia="Times New Roman" w:hAnsi="Georgia" w:cs="Arial"/>
      <w:bCs/>
      <w:iCs/>
      <w:color w:val="275D38"/>
      <w:sz w:val="24"/>
      <w:szCs w:val="28"/>
      <w:lang w:eastAsia="en-AU"/>
    </w:rPr>
  </w:style>
  <w:style w:type="character" w:customStyle="1" w:styleId="PullouttextChar">
    <w:name w:val="Pullout text Char"/>
    <w:basedOn w:val="Heading2Char"/>
    <w:link w:val="Pullouttext"/>
    <w:uiPriority w:val="3"/>
    <w:rsid w:val="00263EBF"/>
    <w:rPr>
      <w:rFonts w:ascii="Georgia" w:eastAsia="Times New Roman" w:hAnsi="Georgia" w:cs="Arial"/>
      <w:bCs/>
      <w:iCs/>
      <w:color w:val="275D38"/>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C6BC1"/>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3F9E7"/>
      </w:tcPr>
    </w:tblStylePr>
  </w:style>
  <w:style w:type="table" w:customStyle="1" w:styleId="DSSTableStyleB">
    <w:name w:val="DSS Table Style B"/>
    <w:basedOn w:val="TableNormal"/>
    <w:uiPriority w:val="99"/>
    <w:rsid w:val="006F11F0"/>
    <w:pPr>
      <w:spacing w:after="0" w:line="240" w:lineRule="auto"/>
    </w:pPr>
    <w:rPr>
      <w:rFonts w:ascii="Arial" w:hAnsi="Arial"/>
    </w:rPr>
    <w:tblPr>
      <w:tblStyleRowBandSize w:val="1"/>
      <w:tblInd w:w="113" w:type="dxa"/>
    </w:tblPr>
    <w:tblStylePr w:type="firstRow">
      <w:pPr>
        <w:jc w:val="left"/>
      </w:pPr>
      <w:rPr>
        <w:rFonts w:ascii="Arial" w:hAnsi="Arial"/>
        <w:b/>
        <w:sz w:val="22"/>
      </w:rPr>
      <w:tblPr/>
      <w:tcPr>
        <w:shd w:val="clear" w:color="auto" w:fill="C2E189"/>
      </w:tcPr>
    </w:tblStylePr>
    <w:tblStylePr w:type="lastRow">
      <w:rPr>
        <w:rFonts w:ascii="Arial" w:hAnsi="Arial"/>
        <w:b/>
        <w:sz w:val="22"/>
      </w:rPr>
      <w:tblPr/>
      <w:tcPr>
        <w:tcBorders>
          <w:top w:val="single" w:sz="4" w:space="0" w:color="000000" w:themeColor="text1"/>
          <w:left w:val="nil"/>
          <w:bottom w:val="single" w:sz="4" w:space="0" w:color="000000" w:themeColor="text1"/>
          <w:right w:val="nil"/>
          <w:insideH w:val="nil"/>
          <w:insideV w:val="nil"/>
        </w:tcBorders>
        <w:shd w:val="clear" w:color="auto" w:fill="F2F2F2" w:themeFill="background1" w:themeFillShade="F2"/>
      </w:tcPr>
    </w:tblStylePr>
  </w:style>
  <w:style w:type="character" w:styleId="BookTitle">
    <w:name w:val="Book Title"/>
    <w:uiPriority w:val="33"/>
    <w:qFormat/>
    <w:rsid w:val="00C920A2"/>
    <w:rPr>
      <w:i/>
      <w:iCs/>
      <w:smallCaps/>
      <w:spacing w:val="5"/>
    </w:rPr>
  </w:style>
  <w:style w:type="paragraph" w:customStyle="1" w:styleId="Default">
    <w:name w:val="Default"/>
    <w:rsid w:val="00C920A2"/>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C920A2"/>
    <w:pPr>
      <w:spacing w:before="0" w:after="0" w:line="240" w:lineRule="auto"/>
    </w:pPr>
    <w:rPr>
      <w:rFonts w:eastAsiaTheme="minorHAnsi" w:cs="Arial"/>
      <w:color w:val="000000"/>
      <w:spacing w:val="0"/>
      <w:sz w:val="20"/>
      <w:szCs w:val="20"/>
      <w:lang w:eastAsia="en-US"/>
    </w:rPr>
  </w:style>
  <w:style w:type="character" w:customStyle="1" w:styleId="PlainTextChar">
    <w:name w:val="Plain Text Char"/>
    <w:basedOn w:val="DefaultParagraphFont"/>
    <w:link w:val="PlainText"/>
    <w:uiPriority w:val="99"/>
    <w:rsid w:val="00C920A2"/>
    <w:rPr>
      <w:rFonts w:ascii="Arial" w:hAnsi="Arial" w:cs="Arial"/>
      <w:color w:val="000000"/>
      <w:sz w:val="20"/>
      <w:szCs w:val="20"/>
    </w:rPr>
  </w:style>
  <w:style w:type="character" w:styleId="CommentReference">
    <w:name w:val="annotation reference"/>
    <w:basedOn w:val="DefaultParagraphFont"/>
    <w:uiPriority w:val="99"/>
    <w:semiHidden/>
    <w:unhideWhenUsed/>
    <w:rsid w:val="00C920A2"/>
    <w:rPr>
      <w:sz w:val="16"/>
      <w:szCs w:val="16"/>
    </w:rPr>
  </w:style>
  <w:style w:type="paragraph" w:styleId="CommentText">
    <w:name w:val="annotation text"/>
    <w:basedOn w:val="Normal"/>
    <w:link w:val="CommentTextChar"/>
    <w:uiPriority w:val="99"/>
    <w:unhideWhenUsed/>
    <w:rsid w:val="00C920A2"/>
    <w:pPr>
      <w:spacing w:line="240" w:lineRule="auto"/>
    </w:pPr>
    <w:rPr>
      <w:sz w:val="20"/>
      <w:szCs w:val="20"/>
    </w:rPr>
  </w:style>
  <w:style w:type="character" w:customStyle="1" w:styleId="CommentTextChar">
    <w:name w:val="Comment Text Char"/>
    <w:basedOn w:val="DefaultParagraphFont"/>
    <w:link w:val="CommentText"/>
    <w:uiPriority w:val="99"/>
    <w:rsid w:val="00C920A2"/>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C920A2"/>
    <w:rPr>
      <w:b/>
      <w:bCs/>
    </w:rPr>
  </w:style>
  <w:style w:type="character" w:customStyle="1" w:styleId="CommentSubjectChar">
    <w:name w:val="Comment Subject Char"/>
    <w:basedOn w:val="CommentTextChar"/>
    <w:link w:val="CommentSubject"/>
    <w:uiPriority w:val="99"/>
    <w:semiHidden/>
    <w:rsid w:val="00C920A2"/>
    <w:rPr>
      <w:rFonts w:ascii="Arial" w:eastAsia="Times New Roman" w:hAnsi="Arial" w:cs="Times New Roman"/>
      <w:b/>
      <w:bCs/>
      <w:spacing w:val="4"/>
      <w:sz w:val="20"/>
      <w:szCs w:val="20"/>
      <w:lang w:eastAsia="en-AU"/>
    </w:rPr>
  </w:style>
  <w:style w:type="table" w:styleId="ColorfulList-Accent2">
    <w:name w:val="Colorful List Accent 2"/>
    <w:basedOn w:val="TableNormal"/>
    <w:uiPriority w:val="72"/>
    <w:rsid w:val="00C920A2"/>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paragraph" w:customStyle="1" w:styleId="StyleNumbPara-Bullet-1stLevelBefore0ptAfter0pt2">
    <w:name w:val="Style Numb Para - Bullet - 1st Level + Before:  0 pt After:  0 pt2"/>
    <w:basedOn w:val="Normal"/>
    <w:rsid w:val="00C920A2"/>
    <w:pPr>
      <w:numPr>
        <w:ilvl w:val="1"/>
        <w:numId w:val="11"/>
      </w:numPr>
      <w:spacing w:before="0" w:after="0" w:line="240" w:lineRule="auto"/>
    </w:pPr>
    <w:rPr>
      <w:rFonts w:ascii="Times New Roman" w:hAnsi="Times New Roman"/>
      <w:spacing w:val="0"/>
    </w:rPr>
  </w:style>
  <w:style w:type="paragraph" w:customStyle="1" w:styleId="list1">
    <w:name w:val="list1"/>
    <w:basedOn w:val="ListParagraph"/>
    <w:link w:val="list1Char"/>
    <w:qFormat/>
    <w:rsid w:val="00C920A2"/>
    <w:pPr>
      <w:numPr>
        <w:numId w:val="15"/>
      </w:numPr>
    </w:pPr>
    <w:rPr>
      <w:sz w:val="22"/>
    </w:rPr>
  </w:style>
  <w:style w:type="character" w:customStyle="1" w:styleId="list1Char">
    <w:name w:val="list1 Char"/>
    <w:basedOn w:val="DefaultParagraphFont"/>
    <w:link w:val="list1"/>
    <w:rsid w:val="00C920A2"/>
    <w:rPr>
      <w:rFonts w:ascii="Arial" w:eastAsia="Times New Roman" w:hAnsi="Arial" w:cs="Times New Roman"/>
      <w:spacing w:val="4"/>
      <w:szCs w:val="24"/>
      <w:lang w:eastAsia="en-AU"/>
    </w:rPr>
  </w:style>
  <w:style w:type="character" w:styleId="FollowedHyperlink">
    <w:name w:val="FollowedHyperlink"/>
    <w:basedOn w:val="DefaultParagraphFont"/>
    <w:uiPriority w:val="99"/>
    <w:semiHidden/>
    <w:unhideWhenUsed/>
    <w:rsid w:val="00FA763A"/>
    <w:rPr>
      <w:color w:val="000000" w:themeColor="followedHyperlink"/>
      <w:u w:val="single"/>
    </w:rPr>
  </w:style>
  <w:style w:type="table" w:customStyle="1" w:styleId="TableGrid1">
    <w:name w:val="Table Grid1"/>
    <w:basedOn w:val="TableNormal"/>
    <w:next w:val="TableGrid"/>
    <w:uiPriority w:val="59"/>
    <w:rsid w:val="00DC4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382F"/>
    <w:rPr>
      <w:color w:val="808080"/>
    </w:rPr>
  </w:style>
  <w:style w:type="paragraph" w:customStyle="1" w:styleId="SingleParagraph">
    <w:name w:val="Single Paragraph"/>
    <w:basedOn w:val="Normal"/>
    <w:rsid w:val="000F5DFE"/>
    <w:pPr>
      <w:spacing w:before="0" w:after="0" w:line="260" w:lineRule="exact"/>
      <w:jc w:val="both"/>
    </w:pPr>
    <w:rPr>
      <w:rFonts w:ascii="Corbel" w:hAnsi="Corbel"/>
      <w:color w:val="000000"/>
      <w:spacing w:val="0"/>
      <w:sz w:val="23"/>
      <w:szCs w:val="20"/>
    </w:rPr>
  </w:style>
  <w:style w:type="character" w:customStyle="1" w:styleId="NormalnumberedChar">
    <w:name w:val="Normal numbered Char"/>
    <w:link w:val="Normalnumbered"/>
    <w:locked/>
    <w:rsid w:val="000F5DFE"/>
    <w:rPr>
      <w:rFonts w:ascii="Corbel" w:hAnsi="Corbel"/>
      <w:color w:val="000000"/>
      <w:sz w:val="23"/>
    </w:rPr>
  </w:style>
  <w:style w:type="paragraph" w:customStyle="1" w:styleId="Normalnumbered">
    <w:name w:val="Normal numbered"/>
    <w:basedOn w:val="Normal"/>
    <w:link w:val="NormalnumberedChar"/>
    <w:rsid w:val="000F5DFE"/>
    <w:pPr>
      <w:spacing w:before="0" w:after="240" w:line="260" w:lineRule="exact"/>
      <w:jc w:val="both"/>
    </w:pPr>
    <w:rPr>
      <w:rFonts w:ascii="Corbel" w:eastAsiaTheme="minorHAnsi" w:hAnsi="Corbel" w:cstheme="minorBidi"/>
      <w:color w:val="000000"/>
      <w:spacing w:val="0"/>
      <w:sz w:val="23"/>
      <w:szCs w:val="22"/>
      <w:lang w:eastAsia="en-US"/>
    </w:rPr>
  </w:style>
  <w:style w:type="paragraph" w:customStyle="1" w:styleId="Position">
    <w:name w:val="Position"/>
    <w:basedOn w:val="Normal"/>
    <w:rsid w:val="000F5DFE"/>
    <w:pPr>
      <w:spacing w:before="0" w:after="120" w:line="260" w:lineRule="exact"/>
      <w:jc w:val="both"/>
    </w:pPr>
    <w:rPr>
      <w:rFonts w:ascii="Corbel" w:hAnsi="Corbel"/>
      <w:bCs/>
      <w:color w:val="000000"/>
      <w:spacing w:val="0"/>
      <w:sz w:val="20"/>
      <w:szCs w:val="20"/>
    </w:rPr>
  </w:style>
  <w:style w:type="character" w:customStyle="1" w:styleId="ScheduleNumberedParaChar">
    <w:name w:val="ScheduleNumberedPara Char"/>
    <w:link w:val="ScheduleNumberedPara"/>
    <w:locked/>
    <w:rsid w:val="000F5DFE"/>
    <w:rPr>
      <w:rFonts w:ascii="Corbel" w:hAnsi="Corbel"/>
      <w:color w:val="000000"/>
      <w:sz w:val="23"/>
    </w:rPr>
  </w:style>
  <w:style w:type="paragraph" w:customStyle="1" w:styleId="ScheduleNumberedPara">
    <w:name w:val="ScheduleNumberedPara"/>
    <w:basedOn w:val="Normalnumbered"/>
    <w:link w:val="ScheduleNumberedParaChar"/>
    <w:rsid w:val="000F5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9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3352</Characters>
  <Application>Microsoft Office Word</Application>
  <DocSecurity>0</DocSecurity>
  <Lines>81</Lines>
  <Paragraphs>41</Paragraphs>
  <ScaleCrop>false</ScaleCrop>
  <HeadingPairs>
    <vt:vector size="2" baseType="variant">
      <vt:variant>
        <vt:lpstr>Title</vt:lpstr>
      </vt:variant>
      <vt:variant>
        <vt:i4>1</vt:i4>
      </vt:variant>
    </vt:vector>
  </HeadingPairs>
  <TitlesOfParts>
    <vt:vector size="1" baseType="lpstr">
      <vt:lpstr>National Housing and Homelessness Agreement - Bilateral Agreement between the Commonwealth and New South Wales</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Housing and Homelessness Agreement - Bilateral Agreement between the Commonwealth and New South Wales</dc:title>
  <dc:subject/>
  <dc:creator/>
  <cp:keywords/>
  <cp:lastModifiedBy/>
  <cp:revision>1</cp:revision>
  <dcterms:created xsi:type="dcterms:W3CDTF">2023-09-21T04:56:00Z</dcterms:created>
  <dcterms:modified xsi:type="dcterms:W3CDTF">2023-09-21T04:56:00Z</dcterms:modified>
  <cp:category/>
</cp:coreProperties>
</file>